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526ac" w14:textId="61526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Мәртөк ауданында аз қамтамасыз етілген отбасыларына (азаматтарға) тұрғын үй көмегін көрсетудің мөлшерін және тәртібін айқындау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Мәртөк аудандық мәслихатының 2015 жылғы 10 маусымдағы № 180 шешімі. Ақтөбе облысының Әділет департаментінде 2015 жылғы 10 шілдеде № 4429 болып тіркелді. Күші жойылды - Ақтөбе облысы Мәртөк аудандық мәслихатының 2017 жылғы 10 наурыздағы № 66 шешімімен</w:t>
      </w:r>
    </w:p>
    <w:p>
      <w:pPr>
        <w:spacing w:after="0"/>
        <w:ind w:left="0"/>
        <w:jc w:val="left"/>
      </w:pPr>
      <w:r>
        <w:rPr>
          <w:rFonts w:ascii="Times New Roman"/>
          <w:b w:val="false"/>
          <w:i w:val="false"/>
          <w:color w:val="ff0000"/>
          <w:sz w:val="28"/>
        </w:rPr>
        <w:t xml:space="preserve">      Ескерту. Күші жойылды - Ақтөбе облысы Мәртөк аудандық мәслихатының 10.03.2017 </w:t>
      </w:r>
      <w:r>
        <w:rPr>
          <w:rFonts w:ascii="Times New Roman"/>
          <w:b w:val="false"/>
          <w:i w:val="false"/>
          <w:color w:val="ff0000"/>
          <w:sz w:val="28"/>
        </w:rPr>
        <w:t>№ 66</w:t>
      </w:r>
      <w:r>
        <w:rPr>
          <w:rFonts w:ascii="Times New Roman"/>
          <w:b w:val="false"/>
          <w:i w:val="false"/>
          <w:color w:val="ff0000"/>
          <w:sz w:val="28"/>
        </w:rPr>
        <w:t xml:space="preserve"> (алғашқы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1997 жылғы 16 сәуірдегі № 94 "Тұрғын үй қатынастары туралы" Заңының 97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Үкіметінің 2009 жылғы 14 сәуірдегі № 512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 Құрылыс және тұрғын үй-коммуналдық шаруашылық істері агенттігі Төрағасының 2011 жылғы 5 желтоқсандағы № 471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Мәртөк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ff0000"/>
          <w:sz w:val="28"/>
        </w:rPr>
        <w:t xml:space="preserve">      Ескерту. Кіріспеге өзгерістер енгізілді – Ақтөбе облысы Мәртөк аудандық мәслихатының 02.03.2016 </w:t>
      </w:r>
      <w:r>
        <w:rPr>
          <w:rFonts w:ascii="Times New Roman"/>
          <w:b w:val="false"/>
          <w:i w:val="false"/>
          <w:color w:val="ff0000"/>
          <w:sz w:val="28"/>
        </w:rPr>
        <w:t>№ 238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w:t>
      </w:r>
      <w:r>
        <w:rPr>
          <w:rFonts w:ascii="Times New Roman"/>
          <w:b w:val="false"/>
          <w:i w:val="false"/>
          <w:color w:val="000000"/>
          <w:sz w:val="28"/>
        </w:rPr>
        <w:t>Мәртөк ауданында аз қамтамасыз етілген отбасыларына (азаматтарға) тұрғын үй көмегін көрсетудің мөлшерін және тәртібін айқындау 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Мәртөк аудандық 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Аткиев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Мәртөк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Исмагулов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10 маусымдағы № 180 Мәртөк аудандық мәслихатының шешімімен бекітілген</w:t>
            </w:r>
          </w:p>
        </w:tc>
      </w:tr>
    </w:tbl>
    <w:bookmarkStart w:name="z8" w:id="0"/>
    <w:p>
      <w:pPr>
        <w:spacing w:after="0"/>
        <w:ind w:left="0"/>
        <w:jc w:val="left"/>
      </w:pPr>
      <w:r>
        <w:rPr>
          <w:rFonts w:ascii="Times New Roman"/>
          <w:b/>
          <w:i w:val="false"/>
          <w:color w:val="000000"/>
        </w:rPr>
        <w:t xml:space="preserve"> Мәртөк ауданында аз қамтамасыз етілген отбасыларына (азаматтарға) тұрғын үй көмегін көрсетудің мөлшерін және тәртібін айқындау</w:t>
      </w:r>
      <w:r>
        <w:br/>
      </w:r>
      <w:r>
        <w:rPr>
          <w:rFonts w:ascii="Times New Roman"/>
          <w:b/>
          <w:i w:val="false"/>
          <w:color w:val="000000"/>
        </w:rPr>
        <w:t>Қағидалары</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Осы Қағидалары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1997 жылғы 16 сәуірдегі № 94 "Тұрғын үй қатынастары туралы" Заңының 97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 Үкіметінің 2009 жылғы 30 желтоқсандағы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Үкіметінің 2009 жылғы 14 сәуірдегі № 512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Құрылыс және тұрғын үй-коммуналдық шаруашылық істері агенттігі Төрағасының 2011 жылғы 5 желтоқсандағы № 471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тұрғын үй көмегін көрсету мөлшері мен тәртібін аңықтайды.</w:t>
      </w:r>
      <w:r>
        <w:br/>
      </w:r>
      <w:r>
        <w:rPr>
          <w:rFonts w:ascii="Times New Roman"/>
          <w:b w:val="false"/>
          <w:i w:val="false"/>
          <w:color w:val="000000"/>
          <w:sz w:val="28"/>
        </w:rPr>
        <w:t>
</w:t>
      </w:r>
      <w:r>
        <w:rPr>
          <w:rFonts w:ascii="Times New Roman"/>
          <w:b w:val="false"/>
          <w:i w:val="false"/>
          <w:color w:val="ff0000"/>
          <w:sz w:val="28"/>
        </w:rPr>
        <w:t xml:space="preserve">      Ескерту. Қағидаларының кіріспесіне өзгерістер енгізілді - Ақтөбе облысы Мәртөк аудандық мәслихатының 02.03.2016 </w:t>
      </w:r>
      <w:r>
        <w:rPr>
          <w:rFonts w:ascii="Times New Roman"/>
          <w:b w:val="false"/>
          <w:i w:val="false"/>
          <w:color w:val="ff0000"/>
          <w:sz w:val="28"/>
        </w:rPr>
        <w:t>№ 238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1. Жалпы ережелер</w:t>
      </w:r>
    </w:p>
    <w:p>
      <w:pPr>
        <w:spacing w:after="0"/>
        <w:ind w:left="0"/>
        <w:jc w:val="left"/>
      </w:pPr>
      <w:r>
        <w:rPr>
          <w:rFonts w:ascii="Times New Roman"/>
          <w:b w:val="false"/>
          <w:i w:val="false"/>
          <w:color w:val="000000"/>
          <w:sz w:val="28"/>
        </w:rPr>
        <w:t>      </w:t>
      </w:r>
      <w:r>
        <w:rPr>
          <w:rFonts w:ascii="Times New Roman"/>
          <w:b w:val="false"/>
          <w:i w:val="false"/>
          <w:color w:val="000000"/>
          <w:sz w:val="28"/>
        </w:rPr>
        <w:t>1. Осы Қағидада мынадай ұғымдар пайдаланылады:</w:t>
      </w:r>
      <w:r>
        <w:br/>
      </w:r>
      <w:r>
        <w:rPr>
          <w:rFonts w:ascii="Times New Roman"/>
          <w:b w:val="false"/>
          <w:i w:val="false"/>
          <w:color w:val="000000"/>
          <w:sz w:val="28"/>
        </w:rPr>
        <w:t>
      1)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(азаматының)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пайызбен қатынасы;</w:t>
      </w:r>
      <w:r>
        <w:br/>
      </w:r>
      <w:r>
        <w:rPr>
          <w:rFonts w:ascii="Times New Roman"/>
          <w:b w:val="false"/>
          <w:i w:val="false"/>
          <w:color w:val="000000"/>
          <w:sz w:val="28"/>
        </w:rPr>
        <w:t>
      2) отбасының (азаматтың) жиынтық табысы - тұрғын үй көмегін тағайындауға өтініш білдірілген тоқсанның алдындағы тоқсанда отбасы (азамат) кірістерінің жалпы сомасы;</w:t>
      </w:r>
      <w:r>
        <w:br/>
      </w:r>
      <w:r>
        <w:rPr>
          <w:rFonts w:ascii="Times New Roman"/>
          <w:b w:val="false"/>
          <w:i w:val="false"/>
          <w:color w:val="000000"/>
          <w:sz w:val="28"/>
        </w:rPr>
        <w:t>
      3) уәкілетті орган - жергілікті бюджет қаражаты есебінен қаржыландырылатын, тұрғын үй көмегін тағайындауды жүзеге асыратын "Мәртөк аудандық жұмыспен қамту және әлеуметтік бағдарламалар бөлімі" мемлекеттік мекемесі;</w:t>
      </w:r>
      <w:r>
        <w:br/>
      </w:r>
      <w:r>
        <w:rPr>
          <w:rFonts w:ascii="Times New Roman"/>
          <w:b w:val="false"/>
          <w:i w:val="false"/>
          <w:color w:val="000000"/>
          <w:sz w:val="28"/>
        </w:rPr>
        <w:t>
</w:t>
      </w:r>
      <w:r>
        <w:rPr>
          <w:rFonts w:ascii="Times New Roman"/>
          <w:b w:val="false"/>
          <w:i w:val="false"/>
          <w:color w:val="ff0000"/>
          <w:sz w:val="28"/>
        </w:rPr>
        <w:t xml:space="preserve">      4) алып тасталды - Ақтөбе облысы Мәртөк аудандық мәслихатының 02.03.2016 </w:t>
      </w:r>
      <w:r>
        <w:rPr>
          <w:rFonts w:ascii="Times New Roman"/>
          <w:b w:val="false"/>
          <w:i w:val="false"/>
          <w:color w:val="ff0000"/>
          <w:sz w:val="28"/>
        </w:rPr>
        <w:t>№ 238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5) алып тасталды - Ақтөбе облысы Мәртөк аудандық мәслихатының 02.03.2016 </w:t>
      </w:r>
      <w:r>
        <w:rPr>
          <w:rFonts w:ascii="Times New Roman"/>
          <w:b w:val="false"/>
          <w:i w:val="false"/>
          <w:color w:val="ff0000"/>
          <w:sz w:val="28"/>
        </w:rPr>
        <w:t>№ 238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6) аз қамтылған отбасылар (азаматтар) - Қазақстан Республикасының тұрғын үй заңнамасына сәйкес тұрғын үй көмегін алуға құқығы бар адамдар;</w:t>
      </w:r>
      <w:r>
        <w:br/>
      </w:r>
      <w:r>
        <w:rPr>
          <w:rFonts w:ascii="Times New Roman"/>
          <w:b w:val="false"/>
          <w:i w:val="false"/>
          <w:color w:val="000000"/>
          <w:sz w:val="28"/>
        </w:rPr>
        <w:t>
      </w:t>
      </w:r>
      <w:r>
        <w:rPr>
          <w:rFonts w:ascii="Times New Roman"/>
          <w:b w:val="false"/>
          <w:i w:val="false"/>
          <w:color w:val="000000"/>
          <w:sz w:val="28"/>
        </w:rPr>
        <w:t>2. Тұрғын үй көмегi жергiлiктi бюджет қаражаты есебiнен Мәртөк ауданында тұрақты тұратын аз қамтылған отбасыларға (азаматтарға):</w:t>
      </w:r>
      <w:r>
        <w:br/>
      </w: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жұмсалатын шығыстарға;</w:t>
      </w:r>
      <w:r>
        <w:br/>
      </w: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r>
        <w:br/>
      </w:r>
      <w:r>
        <w:rPr>
          <w:rFonts w:ascii="Times New Roman"/>
          <w:b w:val="false"/>
          <w:i w:val="false"/>
          <w:color w:val="000000"/>
          <w:sz w:val="28"/>
        </w:rPr>
        <w:t xml:space="preserve">
      3) жергілікті атқарушы орган жеке тұрғын үй қорынан жалға алған тұрғын үй-жайды пайдаланғаны үшін жалға алу төлемақысын төлеуге беріледі. </w:t>
      </w:r>
      <w:r>
        <w:br/>
      </w: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r>
        <w:br/>
      </w:r>
      <w:r>
        <w:rPr>
          <w:rFonts w:ascii="Times New Roman"/>
          <w:b w:val="false"/>
          <w:i w:val="false"/>
          <w:color w:val="000000"/>
          <w:sz w:val="28"/>
        </w:rPr>
        <w:t>
      </w:t>
      </w:r>
      <w:r>
        <w:rPr>
          <w:rFonts w:ascii="Times New Roman"/>
          <w:b w:val="false"/>
          <w:i w:val="false"/>
          <w:color w:val="000000"/>
          <w:sz w:val="28"/>
        </w:rPr>
        <w:t>3.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тұрғын үйді (тұрғын ғимаратты) күтіп-ұстауға арналған шығыстарға, коммуналдық қызметтер (газбен жабдықтау, электр қуатымен жабдықтау, сумен жабдықтау, қоқыстарды шығару) мен байланыс қызметтерін тұтынуға нормалар шегінде ақы төлеу сомасы мен отбасының (азаматтардың) осы мақсаттарға жұмсаған шығыстарының шекті жол берілетін деңгейінің арасындағы айырма ретінде айқындалады.</w:t>
      </w:r>
      <w:r>
        <w:br/>
      </w:r>
      <w:r>
        <w:rPr>
          <w:rFonts w:ascii="Times New Roman"/>
          <w:b w:val="false"/>
          <w:i w:val="false"/>
          <w:color w:val="000000"/>
          <w:sz w:val="28"/>
        </w:rPr>
        <w:t>
      Тұрғын үйді (тұрғын ғимаратты) күтіп-ұстауға арналған шығыстарға, жалға алған тұрғын үйді пайдалануға, коммуналдық қызметтерді және телекоммуникация желісіне қосылған телефон үшін абоненттік төлемақыны ұлғайту бөлігіндегі байланыс қызметтерді тұтынуға, шекті жол берілетін шығыстар үлесі отбасының (азаматының) жиынтық табысынан оң пайыз мөлшерінде белгіленеді.</w:t>
      </w:r>
      <w:r>
        <w:br/>
      </w:r>
      <w:r>
        <w:rPr>
          <w:rFonts w:ascii="Times New Roman"/>
          <w:b w:val="false"/>
          <w:i w:val="false"/>
          <w:color w:val="000000"/>
          <w:sz w:val="28"/>
        </w:rPr>
        <w:t>
      </w:t>
      </w:r>
      <w:r>
        <w:rPr>
          <w:rFonts w:ascii="Times New Roman"/>
          <w:b w:val="false"/>
          <w:i w:val="false"/>
          <w:color w:val="000000"/>
          <w:sz w:val="28"/>
        </w:rPr>
        <w:t>4 Тұрғын үй көмегі:</w:t>
      </w:r>
      <w:r>
        <w:br/>
      </w:r>
      <w:r>
        <w:rPr>
          <w:rFonts w:ascii="Times New Roman"/>
          <w:b w:val="false"/>
          <w:i w:val="false"/>
          <w:color w:val="000000"/>
          <w:sz w:val="28"/>
        </w:rPr>
        <w:t>
      1) мүгедектерді және стационарлық емделуде бір айдан астам уақыт кезеңінде болатын адамдарды, күндізгі оқу нысанында оқитын оқушыларды, студенттерді, тыңдаушыларды, курсанттар мен магистранттарды, сондай-ақ І және ІІ топтағы мүгедектерді, сексен жастан асқан адамдарды, үш жасқа дейінгі балаларды бағып-күтумен айналысатын азаматтарды қоспағанда, жұмыспен қамту мәселелері жөніндегі уәкілетті органдарда тіркелмеген жұмыссыздарға және жұмыспен қамтуға жәрдемдесудің белсенді шараларына қатысудан жазбаша түрде бас тартқан Қазақстан Республикасының еңбекке жарамды азаматтарына;</w:t>
      </w:r>
      <w:r>
        <w:br/>
      </w:r>
      <w:r>
        <w:rPr>
          <w:rFonts w:ascii="Times New Roman"/>
          <w:b w:val="false"/>
          <w:i w:val="false"/>
          <w:color w:val="000000"/>
          <w:sz w:val="28"/>
        </w:rPr>
        <w:t>
      2) уәкілетті органдар ұсынған жұмысқа, оның ішінде әлеуметтік жұмыс орнына немесе қоғамдық жұмысқа орналастырудан, кәсіби даярлаудан, қайта даярлаудан, біліктілігін арттырудан дәлелсіз себептермен бас тартқан, осындай жұмыстарға қатысуды және оқуды өз бетінше тоқтатқан жұмыссыздарға;</w:t>
      </w:r>
      <w:r>
        <w:br/>
      </w:r>
      <w:r>
        <w:rPr>
          <w:rFonts w:ascii="Times New Roman"/>
          <w:b w:val="false"/>
          <w:i w:val="false"/>
          <w:color w:val="000000"/>
          <w:sz w:val="28"/>
        </w:rPr>
        <w:t>
      3) жеке меншігінде бір тұрғын жай бірлігінен артық тұрғын жайы немесе тұрғын жайын жалға немесе жартылай жалға берген отбасыларға (азаматтарға) тағайындалмайды.</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5. Алып тасталды - Ақтөбе облысы Мәртөк аудандық мәслихатының 02.03.2016 </w:t>
      </w:r>
      <w:r>
        <w:rPr>
          <w:rFonts w:ascii="Times New Roman"/>
          <w:b w:val="false"/>
          <w:i w:val="false"/>
          <w:color w:val="ff0000"/>
          <w:sz w:val="28"/>
        </w:rPr>
        <w:t>№ 238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Тұрғын үй көмегін көрсету тәртібі</w:t>
      </w:r>
    </w:p>
    <w:p>
      <w:pPr>
        <w:spacing w:after="0"/>
        <w:ind w:left="0"/>
        <w:jc w:val="left"/>
      </w:pPr>
      <w:r>
        <w:rPr>
          <w:rFonts w:ascii="Times New Roman"/>
          <w:b w:val="false"/>
          <w:i w:val="false"/>
          <w:color w:val="000000"/>
          <w:sz w:val="28"/>
        </w:rPr>
        <w:t>      </w:t>
      </w:r>
      <w:r>
        <w:rPr>
          <w:rFonts w:ascii="Times New Roman"/>
          <w:b w:val="false"/>
          <w:i w:val="false"/>
          <w:color w:val="000000"/>
          <w:sz w:val="28"/>
        </w:rPr>
        <w:t>6. Отбасының (азаматтың) қоса берiлетiн құжаттарымен бiрге өтiнiшi негiзiнде тұрғын үй көмегі тағайындалады.</w:t>
      </w:r>
      <w:r>
        <w:br/>
      </w:r>
      <w:r>
        <w:rPr>
          <w:rFonts w:ascii="Times New Roman"/>
          <w:b w:val="false"/>
          <w:i w:val="false"/>
          <w:color w:val="000000"/>
          <w:sz w:val="28"/>
        </w:rPr>
        <w:t>
</w:t>
      </w:r>
      <w:r>
        <w:rPr>
          <w:rFonts w:ascii="Times New Roman"/>
          <w:b w:val="false"/>
          <w:i w:val="false"/>
          <w:color w:val="ff0000"/>
          <w:sz w:val="28"/>
        </w:rPr>
        <w:t xml:space="preserve">      Ескерту. 6 тармақ жаңа редакцияда - Ақтөбе облысы Мәртөк аудандық мәслихатының 02.03.2016 </w:t>
      </w:r>
      <w:r>
        <w:rPr>
          <w:rFonts w:ascii="Times New Roman"/>
          <w:b w:val="false"/>
          <w:i w:val="false"/>
          <w:color w:val="ff0000"/>
          <w:sz w:val="28"/>
        </w:rPr>
        <w:t>№ 238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7. Қажет болған жағдайда, тұрғын үй көмегін көрсетуге шешім қабылдау үшін сәйкес уәкілетті органдардан мәлімет сұрастырады.</w:t>
      </w:r>
      <w:r>
        <w:br/>
      </w:r>
      <w:r>
        <w:rPr>
          <w:rFonts w:ascii="Times New Roman"/>
          <w:b w:val="false"/>
          <w:i w:val="false"/>
          <w:color w:val="000000"/>
          <w:sz w:val="28"/>
        </w:rPr>
        <w:t>
      </w:t>
      </w:r>
      <w:r>
        <w:rPr>
          <w:rFonts w:ascii="Times New Roman"/>
          <w:b w:val="false"/>
          <w:i w:val="false"/>
          <w:color w:val="000000"/>
          <w:sz w:val="28"/>
        </w:rPr>
        <w:t>8. Тұрғын үй көмегiн тағайындау жолыққан айынан бастап ағымдағы тоқсанның аяғына дейiнгi мерзiмде жүргiзiледi. Жолығу айы деп өтiнiш тапсырған ай есептеледi.</w:t>
      </w:r>
      <w:r>
        <w:br/>
      </w:r>
      <w:r>
        <w:rPr>
          <w:rFonts w:ascii="Times New Roman"/>
          <w:b w:val="false"/>
          <w:i w:val="false"/>
          <w:color w:val="000000"/>
          <w:sz w:val="28"/>
        </w:rPr>
        <w:t>
</w:t>
      </w:r>
      <w:r>
        <w:rPr>
          <w:rFonts w:ascii="Times New Roman"/>
          <w:b w:val="false"/>
          <w:i w:val="false"/>
          <w:color w:val="ff0000"/>
          <w:sz w:val="28"/>
        </w:rPr>
        <w:t xml:space="preserve">      Ескерту. 8 тармақ жаңа редакцияда - Ақтөбе облысы Мәртөк аудандық мәслихатының 02.03.2016 </w:t>
      </w:r>
      <w:r>
        <w:rPr>
          <w:rFonts w:ascii="Times New Roman"/>
          <w:b w:val="false"/>
          <w:i w:val="false"/>
          <w:color w:val="ff0000"/>
          <w:sz w:val="28"/>
        </w:rPr>
        <w:t>№ 238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9. Тұрғын үй көмегін алушылар күнтізбелік он бес күн мерзімде уәкілетті органды тұрғын үй көмегін алу құқығына немесе оның мөлшеріне әсер ететін мән-жайлар туралы хабардар етеді.</w:t>
      </w:r>
      <w:r>
        <w:br/>
      </w:r>
      <w:r>
        <w:rPr>
          <w:rFonts w:ascii="Times New Roman"/>
          <w:b w:val="false"/>
          <w:i w:val="false"/>
          <w:color w:val="000000"/>
          <w:sz w:val="28"/>
        </w:rPr>
        <w:t>
      Өтініш беруші тұрғын үй көмегін алу құқығына немесе мөлшеріне әсер ететін мән-жайлар туралы уақытылы хабарламаған жағдайда, қайта есептеу келесі тоқсанда жүргізіледі (анықталған уақыттан).</w:t>
      </w:r>
      <w:r>
        <w:br/>
      </w:r>
      <w:r>
        <w:rPr>
          <w:rFonts w:ascii="Times New Roman"/>
          <w:b w:val="false"/>
          <w:i w:val="false"/>
          <w:color w:val="000000"/>
          <w:sz w:val="28"/>
        </w:rPr>
        <w:t>
      Артық төленген сомалар ерікті түрде, ал бас тартылған жағдайда сот тәртібімен қайтарылуы тиіс.</w:t>
      </w:r>
      <w:r>
        <w:br/>
      </w:r>
      <w:r>
        <w:rPr>
          <w:rFonts w:ascii="Times New Roman"/>
          <w:b w:val="false"/>
          <w:i w:val="false"/>
          <w:color w:val="000000"/>
          <w:sz w:val="28"/>
        </w:rPr>
        <w:t>
      </w:t>
      </w:r>
      <w:r>
        <w:rPr>
          <w:rFonts w:ascii="Times New Roman"/>
          <w:b w:val="false"/>
          <w:i w:val="false"/>
          <w:color w:val="000000"/>
          <w:sz w:val="28"/>
        </w:rPr>
        <w:t xml:space="preserve">10. Тұрғын үй көмегін алуға үміткер отбасының (азаматтың) жиынтық табысын, есептеу тәртібі, Қазақстан Республикасы құрылыс және тұрғын үй коммуналдық шаруашылық істері жөніндегі Агенттігі төрағасының 2011 жылғы 5 желтоқсандағы № 471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w:t>
      </w:r>
      <w:r>
        <w:rPr>
          <w:rFonts w:ascii="Times New Roman"/>
          <w:b w:val="false"/>
          <w:i w:val="false"/>
          <w:color w:val="000000"/>
          <w:sz w:val="28"/>
        </w:rPr>
        <w:t>бұйрығының</w:t>
      </w:r>
      <w:r>
        <w:rPr>
          <w:rFonts w:ascii="Times New Roman"/>
          <w:b w:val="false"/>
          <w:i w:val="false"/>
          <w:color w:val="000000"/>
          <w:sz w:val="28"/>
        </w:rPr>
        <w:t xml:space="preserve"> негізінде есептейледі.</w:t>
      </w:r>
      <w:r>
        <w:br/>
      </w:r>
      <w:r>
        <w:rPr>
          <w:rFonts w:ascii="Times New Roman"/>
          <w:b w:val="false"/>
          <w:i w:val="false"/>
          <w:color w:val="000000"/>
          <w:sz w:val="28"/>
        </w:rPr>
        <w:t>
      </w:t>
      </w:r>
      <w:r>
        <w:rPr>
          <w:rFonts w:ascii="Times New Roman"/>
          <w:b w:val="false"/>
          <w:i w:val="false"/>
          <w:color w:val="000000"/>
          <w:sz w:val="28"/>
        </w:rPr>
        <w:t>11. Өтемақы төлемдерiмен қамтамасыз етiлетiн тұрғын үйлер аумағының нормалары заңнамамен белгiленген отбасының әр мүшесiне тұрғын үй беру нормаларына баламалы.</w:t>
      </w:r>
      <w:r>
        <w:br/>
      </w:r>
      <w:r>
        <w:rPr>
          <w:rFonts w:ascii="Times New Roman"/>
          <w:b w:val="false"/>
          <w:i w:val="false"/>
          <w:color w:val="000000"/>
          <w:sz w:val="28"/>
        </w:rPr>
        <w:t>
      </w:t>
      </w:r>
      <w:r>
        <w:rPr>
          <w:rFonts w:ascii="Times New Roman"/>
          <w:b w:val="false"/>
          <w:i w:val="false"/>
          <w:color w:val="000000"/>
          <w:sz w:val="28"/>
        </w:rPr>
        <w:t>12. Коммуналдық қызметті тұтыну нормалары табиғи монополияларды (монополистік қызметті) реттеу бойынша аумақтық уәкілетті орган қолданатын, олармен көрсетілетін қызметтерге тарифтерді (бағаларды) белгілеген кездегі коммуналдық қызметтерді босату нормаларына баламалы.</w:t>
      </w:r>
      <w:r>
        <w:br/>
      </w:r>
      <w:r>
        <w:rPr>
          <w:rFonts w:ascii="Times New Roman"/>
          <w:b w:val="false"/>
          <w:i w:val="false"/>
          <w:color w:val="000000"/>
          <w:sz w:val="28"/>
        </w:rPr>
        <w:t>
      </w:t>
      </w:r>
      <w:r>
        <w:rPr>
          <w:rFonts w:ascii="Times New Roman"/>
          <w:b w:val="false"/>
          <w:i w:val="false"/>
          <w:color w:val="000000"/>
          <w:sz w:val="28"/>
        </w:rPr>
        <w:t>13. Коммуналдық қызметтерді тұтыну төлемінің нормалары мен тарифтерін қызмет көрсету мекемелері ұсынады.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Қаржыландыру және төлеу</w:t>
      </w:r>
    </w:p>
    <w:p>
      <w:pPr>
        <w:spacing w:after="0"/>
        <w:ind w:left="0"/>
        <w:jc w:val="left"/>
      </w:pPr>
      <w:r>
        <w:rPr>
          <w:rFonts w:ascii="Times New Roman"/>
          <w:b w:val="false"/>
          <w:i w:val="false"/>
          <w:color w:val="000000"/>
          <w:sz w:val="28"/>
        </w:rPr>
        <w:t>      </w:t>
      </w:r>
      <w:r>
        <w:rPr>
          <w:rFonts w:ascii="Times New Roman"/>
          <w:b w:val="false"/>
          <w:i w:val="false"/>
          <w:color w:val="000000"/>
          <w:sz w:val="28"/>
        </w:rPr>
        <w:t>14. Тұрғын үй көмегін төлеуді қаржыландыру аудан бюджетімен тиісті қаржылық жылға қарастырылған қаражат шегінде жүзеге асырылады.</w:t>
      </w:r>
      <w:r>
        <w:br/>
      </w:r>
      <w:r>
        <w:rPr>
          <w:rFonts w:ascii="Times New Roman"/>
          <w:b w:val="false"/>
          <w:i w:val="false"/>
          <w:color w:val="000000"/>
          <w:sz w:val="28"/>
        </w:rPr>
        <w:t>
      </w:t>
      </w:r>
      <w:r>
        <w:rPr>
          <w:rFonts w:ascii="Times New Roman"/>
          <w:b w:val="false"/>
          <w:i w:val="false"/>
          <w:color w:val="000000"/>
          <w:sz w:val="28"/>
        </w:rPr>
        <w:t>15. Аз қамтылған отбасыларға (азаматтарға) тұрғын үй көмегін төлеуді уәкілетті орган екінші деңгейлі банктер арқылы жүзеге асырады.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Қорытынды</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16. Алып тасталды - Ақтөбе облысы Мәртөк аудандық мәслихатының 02.03.2016 </w:t>
      </w:r>
      <w:r>
        <w:rPr>
          <w:rFonts w:ascii="Times New Roman"/>
          <w:b w:val="false"/>
          <w:i w:val="false"/>
          <w:color w:val="ff0000"/>
          <w:sz w:val="28"/>
        </w:rPr>
        <w:t>№ 238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