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b8477" w14:textId="feb84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ауданы бойынша пайдаланылмайтын ауыл шаруашылығы мақсатындағы жерлерге жер салығының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2015 жылғы 31 шілдедегі № 195 шешімі. Ақтөбе облысының Әділет департаментінде 2015 жылғы 19 тамызда № 4475 болып тіркелді. Күші жойылды - Ақтөбе облысы Мәртөк аудандық мәслихатының 2016 жылғы 23 ақпандағы № 224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Ақтөбе облысы Мәртөк аудандық мәслихатының 23.02.2016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 қойылған күнінен бастап күшіне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10 желтоқсандағы "Салық және бюджетке төленетін басқа да міндетті төлемдер туралы (Салық кодексі)" Кодексінің 387 бабының </w:t>
      </w:r>
      <w:r>
        <w:rPr>
          <w:rFonts w:ascii="Times New Roman"/>
          <w:b w:val="false"/>
          <w:i w:val="false"/>
          <w:color w:val="000000"/>
          <w:sz w:val="28"/>
        </w:rPr>
        <w:t>1-1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Мәртөк ауданы бойынша Қазақстан Республикасының жер заңнамасына сәйкес пайдаланылмайтын ауыл шаруашылығы мақсатындағы жерлерге жер салығының және бірыңғай жер салығының мөлшерлемелері он есе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Мәртөк аудандық мәслихатының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Хусаинова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Мәртөк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