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de49" w14:textId="80ad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әкімінің 2015 жылғы 04 наурыздағы № 12 шешімі. Ақтөбе облысы Әділет департаментінде 2015 жылғы 31 наурызда № 4268 болып тіркелді. Күші жойылды - Ақтөбе облысы Мұғалжар ауданы Жұрын ауылдық округінің әкімінің 2015 жылғы 1 сәуірдегі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Мұғалжар ауданы Жұрын ауылдық округінің әкімінің 01.04.2015 № 14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339-ІІ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инспекциясының бас мемлекеттік ветеринариялық-санитариялық инспекторының 2015 жылғы 03 наурыздағы №1-26/91 санды ұсынысы бойынша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Жұрын ауылдық округіндегі Көбелей елді-мекенінде орналасқан "Жамбыл" шаруа қожалығында ірі қара малдардың арасында қарасан ауруының ошағы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Мұғалжар аудандық аумақтық инспекциясының бас мемлекеттік ветеринариялық-санитариялық инспекторы Ғ.Шамшин (келісімімен)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"Жұрын ауылдық округі әкімінің аппараты" мемлекеттік мекемесінің бас маманы К.Амиралинаға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Т.Ш.Абдірзақ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