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c3f5" w14:textId="86ac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Талдысай ауылдық округінің Талдысай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Талдысай ауылдық округі әкімінің 2015 жылғы 12 қазандағы № 13 шешімі. Ақтөбе облысы Әділет департаментінде 2015 жылғы 06 қарашада № 4565 болып тіркелді. Күші жойылды - Ақтөбе облысы Мұғалжар ауданы Талдысай ауылдық округі әкімінің 2016 жылғы 12 сәуірдегі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ауданы Талдысай ауылдық округі әкімінің 12.04.2016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Мұғалжар аудандық аумақтық инспекциясының бас мемлекеттік ветеринариялық-санитариялық инспекторының 2015 жылғы 9 қазандағы № 1-26/353 ұсынысының негізінде, Талдысай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Мұғалжар ауданы Талдысай ауылдық округінің Талдысай ауылы аумағында ірі мүйізді қара малдарының арасынан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"Талдысай ауылдық округі әкімінің аппараты" мемлекеттік мекемесінің сектор меңгерушісі Р.Амангелдиеваға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Қарабатыров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