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57c13" w14:textId="3457c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2016 жылға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2015 жылғы 24 желтоқсандағы № 273 шешімі. Ақтөбе облысының Әділет департаментінде 2016 жылғы 26 қаңтарда № 4721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Ойыл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Ойыл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2016 жылға келесідей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сатып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Нургазин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Бисекенов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