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bd64c" w14:textId="9fbd6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Ойыл ауылдық округі әкімінің 2015 жылғы 21 желтоқсандағы № 135 шешімі. Ақтөбе облысының Әділет департаментінде 2016 жылғы 12 қаңтарда № 4672 болып тіркелді. Күші жойылды - Ақтөбе облысы Ойыл ауданы Ойыл ауылдық округі әкімінің 2016 жылғы 8 тамыздағы № 117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Ойыл ауданы Ойыл ауылдық округі әкімінің 08.08.2016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жергiлiктi мемлекеттiк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№ 339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 ветеринариялық бақылау және қадағалау комитетінің Ойыл аудандық аумақтық инспекциясы бас мемлекеттік ветеринариялық-санитарлық инспекторының 2015 жылғы 30 шілдедегі № ВО 3-4/231 ұсынысы негізінде, Ойыл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Ойыл ауылдық округіндегі "Береке" шаруа қожалығы аумағында ұсақ малдары арасынан бруцеллез ауруының анықталуына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орындалуына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Ойыл ауылдық округінің әкімі: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Сабиржанов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