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9a0c" w14:textId="4839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Ойыл ауылдық округі әкімінің 2015 жылғы 21 желтоқсандағы № 136 шешімі. Ақтөбе облысының Әділет департаментінде 2016 жылғы 14 қаңтарда № 4675 болып тіркелді. Күші жойылды - Ақтөбе облысы Ойыл ауданы Ойыл ауылдық округі әкімінің 2017 жылғы 3 сәуірдегі № 58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Ойыл ауданы Ойыл ауылдық округі әкімінің 03.04.2017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ветеринариялық-санитарлық инспекторының 2015 жылғы 30 шілдедегі № ВО 3-4/231 ұсынысы негізінде, Ойыл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Ойыл ауылдық округінің Ащықара қыстағындағы "Қанатты" жауапкершілігі шектеулі серіктестігі аумағында ұсақ малдары арасынан бруцеллез ауруының анықталуына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Ойыл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Сабиржанов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