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2cb5" w14:textId="bd42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Құдықсай ауылдық округі "Даулет" шаруа қожалығының аумағында шектеу іс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Құдықсай ауылдық округінің әкімінің 2015 жылғы 10 желтоқсандағы № 5 шешімі. Ақтөбе облысының Әділет департаментінде 2016 жылғы 05 қаңтарда № 4663 болып тіркелді. Күші жойылды - Ақтөбе облысы Хромтау ауданы Құдықсай ауылдық округі әкімінің 2016 жылғы 27 қыркүйектегі № 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Хромтау ауданы Құдықсай ауылдық округі әкімінің 27.09.2016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Республикасының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Шаруашылық Министрлігінің ветеринариялық бақылау және қадағалау комитетінің Хромтау аудандық аумақтық инспекциясының мемлекеттік бас инспекторының 2015 жылғы 28 қазандағы № 15-4/191 ұсынысы негізінде Құдықсай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Хромтау ауданы Құдықсай ауылдық округінде орналасқан "Даулет" шаруа қожалығының аумағында ірі қара малдары арасында жұқпалы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әкім аппаратының бас маманы А.М.Баймешовке жүктеймін.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Хромтау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Құдықсай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Н.С.Изтлеуов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