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e0266" w14:textId="2ae02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2015 жылғы 13 наурыздағы № 200 шешімі. Ақтөбе облысының Әділет департаментінде 2015 жылғы 3 сәуірде № 4281 болып тіркелді. Күші жойылды - Ақтөбе облысы Шалқар аудандық мәслихатының 2015 жылғы 25 желтоқсандағы № 262 шешімімен</w:t>
      </w:r>
    </w:p>
    <w:p>
      <w:pPr>
        <w:spacing w:after="0"/>
        <w:ind w:left="0"/>
        <w:jc w:val="left"/>
      </w:pPr>
      <w:r>
        <w:rPr>
          <w:rFonts w:ascii="Times New Roman"/>
          <w:b w:val="false"/>
          <w:i w:val="false"/>
          <w:color w:val="ff0000"/>
          <w:sz w:val="28"/>
        </w:rPr>
        <w:t xml:space="preserve">      Ескерту. Күші жойылды - Ақтөбе облысы Шалқар аудандық мәслихатының 2015 жылғы 25 желтоқсандағы </w:t>
      </w:r>
      <w:r>
        <w:rPr>
          <w:rFonts w:ascii="Times New Roman"/>
          <w:b w:val="false"/>
          <w:i w:val="false"/>
          <w:color w:val="ff0000"/>
          <w:sz w:val="28"/>
        </w:rPr>
        <w:t>№ 262</w:t>
      </w:r>
      <w:r>
        <w:rPr>
          <w:rFonts w:ascii="Times New Roman"/>
          <w:b w:val="false"/>
          <w:i w:val="false"/>
          <w:color w:val="ff0000"/>
          <w:sz w:val="28"/>
        </w:rPr>
        <w:t xml:space="preserve"> шешімімен (01.01.2016 бастап күшіне енеді).</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Шешімнің тақырыбы жаңа редакцияда – Ақтөбе облысы Шалқар аудандық мәслихатының 29.10.2015 </w:t>
      </w:r>
      <w:r>
        <w:rPr>
          <w:rFonts w:ascii="Times New Roman"/>
          <w:b w:val="false"/>
          <w:i w:val="false"/>
          <w:color w:val="ff0000"/>
          <w:sz w:val="28"/>
        </w:rPr>
        <w:t>№ 242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Ақтөбе облысы Шалқар аудандық мәслихатының 09.06.2015 </w:t>
      </w:r>
      <w:r>
        <w:rPr>
          <w:rFonts w:ascii="Times New Roman"/>
          <w:b w:val="false"/>
          <w:i w:val="false"/>
          <w:color w:val="ff0000"/>
          <w:sz w:val="28"/>
        </w:rPr>
        <w:t>№ 214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 Шалқар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2015 жылға келесідей әлеуметтік қолдау шаралары ұсынылсын:</w:t>
      </w:r>
      <w:r>
        <w:br/>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қолдау-бір мың бес жүз еселік айлық есептік көрсеткіштен аспайтын сомада бюджеттік кредит берілсін.</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Шалқар аудандық мәслихатының 09.06.2015 </w:t>
      </w:r>
      <w:r>
        <w:rPr>
          <w:rFonts w:ascii="Times New Roman"/>
          <w:b w:val="false"/>
          <w:i w:val="false"/>
          <w:color w:val="ff0000"/>
          <w:sz w:val="28"/>
        </w:rPr>
        <w:t>№ 214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ff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Уксакбаев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Тулемисов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