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bb3e" w14:textId="b00b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жылдың сәуір-маусымында және қазан-желтоқсанында азаматтарды мерзімді әскери қызметке шақыруды жүргізуді ұйымдастыру және қамтамасыз ету туралы" 2015 жылғы 30 наурыздағы № 97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2015 жылғы 23 қыркүйектегі № 219 қаулысы. Ақтөбе облысының Әділет департаментінде 2015 жылғы 22 қазанда № 4547 болып тіркелді. Күші жойылды - Ақтөбе облысы Шалқар ауданы әкімдігінің 2016 жылғы 05 қаңтардағы № 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Шалқар ауданы әкімдігінің 05.01.2016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құқықтык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Шалқар аудандық әкімдігінің 2015 жылғы 30 наурыздағы № 97 "2015 жылдың сәуір-маусымында және қазан-желтоқсанында азаматтарды мерзімді әскери қызметке шақыруды жүргізуді ұйымдастыру және қамтамасыз ету туралы" (нормативтік құқықтық актілерді мемлекеттік тіркеу тізілімінде № 4318 болып тіркелген, 2015 жылғы 22 мамырында аудандық "Шежірелі өлке"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келесідей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"Ақтөбе облысының денсаулық сақтау басқармасы" мемлекеттік мекемесінің шаруашылық жүргізу құқығындағы "Шалқар аудандық орталық ауруханасы" мемлекеттік коммуналдық кәсіпорыны (келісім бойынша) шақыру бойынша іс-шараларды жүргізсін;";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"Ақтөбе облысының ішкі істер департаменті Шалқар ауданының ішкі істер бөлімі" мемлекеттік мекемесі (келісім бойынша) әскери міндеттерін орындаудан жалтарған адамдарды іздестіруді және ұстауды жүзеге асырсын;";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"Қазақстан Республикасының қорғаныс министрлігінің "Ақтөбе облысы Шалқар ауданының қорғаныс істері жөніндегі бөлімі" республикалық мемлекеттік мекемесі, мемлекеттік мекемелермен бірлесіп, Қазақстан Республикасының заңнамасымен көзделген құзыреті шегінде шақыруға байланысты іс-шараларды ұйымдастыруды және өткізуді қамтамасыз етсін.".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Осы қаулының орындалуын бақылау аудан әкімінің орынбасары Д.Қарашолақоваға және Қазақстан Республикасының қорғаныс министрлігінің "Ақтөбе облысы Шалқар ауданының қорғаныс істері жөніндегі бөлімі" республикалық мемлекеттік мекемесінің бастығының міндетін уақытша атқарушы Е.Бисенгалиевке жүктелсін.".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