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1af1" w14:textId="a051a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басым ауыл шаруашылығы дақылдарды тізбесін және субсидиялар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2015 жылғы 25 мамырдағы № 228 қаулысы. Алматы облысы Әділет департаментінде 2015 жылы 04 маусымда № 3195 болып тіркелді. Күші жойылды - Алматы облысы әкімдігінің 2015 жылғы 9 қазандағы № 447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әкімдігінің 09.10.2015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"Агроөнеркәсiптiк кешендi және ауылдық аумақтарды дамытуды мемлекеттiк реттеу туралы" 2005 жылғы 8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"Басым дақылдар өндіруді субсидиялау арқылы өсімдік шаруашылығы өнімінің шығымдылығы мен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ауылшаруашылық дақылдарын қорғалған топырақта өңдеп өсіру шығындарын субсидиялау қағидаларын бекіту туралы" 2014 жылғы 29 мамырдағы № 575 Қазақстан Республикасы Үкіметінің қаулысымен бекітілген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Алматы облысы бойынша 2015 жылға арналған басым ауыл шаруашылығы дақылдардың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2015 жылға арналған басым дақылдар өндіруді субсидиялау арқылы жанар-жағармай материалдары мен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"Алматы облысының ауыл шаруашылығы басқармасы" мемлекеттік мекемесі (Е. Шинтуринов) субсидиялауды қаржыландыруды жергілікті бюджеттен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Алматы облысы әкімдігінің 2014 жылғы 30 шілдедегі "2014 жылға арналған басым дақылдар өндіруді субсидиялау арқылы өсімдік шаруашылығы өнімінің шығымдылығы мен сапасын арттыруды субсидиялау туралы" № 277 (нормативтік құқықтық актілерінің мемлекеттік тіркеу Тізілімінде 2014 жылғы 12 тамызда № 2806 тіркелген және 2014 жылғы 14 тамыздағы "Жетісу" мен "Огни Алатау" газеттерінің № 94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"Алматы облысының ауыл шаруашылығы басқармасы" мемлекеттік мекемесінің басшысына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 – ресурста және облыс әкімдігінің интернет – 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қаулының орындалуын бақылау облыс әкімінің орынбасары С. Бескемпіровке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Мамытбеков Асылжан Сарыбайұлы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2015 жылғы "25" мамыр "2015 жылға арналған басым ауыл шаруашылығы дақылдардың тізбесін және субсидиялар нормаларын белгілеу туралы" № 228 қаулысына 1-қосымша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 2015 жылға арналған басым ауыл шаруашылығы дақылдардың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1"/>
        <w:gridCol w:w="10919"/>
      </w:tblGrid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Күздік бидай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топырақтағы көкөністер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Жемшөптік дақылдар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тұқымдас көпжылдық шөптер бірінші, екінші және үшінші өсіру жылдарына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 және (немесе) жайылымдық алқаптарды шөп егіп жаңарту және (немесе) түпкілікті жақсарту үшін бірінші,екінші және үшінші жылдары өсіп жатқан көпжылдық шөптер бойынша (көпжылдық шөптердің көнежастағы егістігін жырту ғана ескеріледі)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және 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2015 жылғы "25" мамыр "2015 жылға арналған басым ауыл шаруашылығы дақылдардың тізбесін және субсидиялар нормаларын белгілеу туралы" № 228 қаулысына 2 - қосымша</w:t>
            </w:r>
          </w:p>
        </w:tc>
      </w:tr>
    </w:tbl>
    <w:bookmarkStart w:name="z3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басым дақылдар өндіруді субсидиялау арқылы жанар-жағармай материалдары мен көктемгі егіс пен егін жинау жұмыстарын жүргізуге қажетті басқа да тауарлық-материалдық құндылықтардың құнын және ауыл шаруашылығы дақылдарын қорғалған топырақта өңдеп өсіру шығындарының құнын арзандатуға субсидиялар нормалары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6902"/>
        <w:gridCol w:w="2626"/>
        <w:gridCol w:w="1744"/>
      </w:tblGrid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субсидиялар нормалары,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тоннаға арналған бюджеттік субсидияның нормасы,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Күздік бидай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дақылдар, 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майбұршақ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күнбағыс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 (өнеркәсіптік үлгідегі тамшылатып суару жүйесін қолданып өсірілген)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Көкөніс-бақша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Көкөніс-бақша (өнеркәсіп үлгідегі тамшылатып суару жүйесін қолданып өсірілген)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Жемшөптік дақылдар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тұқымдас көпжылдық шөптер бірінші, екінші және үшінші өсіру жылдарындағы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 және (немесе) жайылымдық алқаптарды шөп егіп жаңарту және (немесе) түпкілікті жақсарту үшін бірінші, екінші және үшінші жылдары өсіп жатқан көпжылдық шөптер бойынша (көпжылдық шөптердің көнежастағы егістігін жырту ғана ескеріледі)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және 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жылыжай кешенінде өсірілген жабық топырақтағы көкөністер (1 дақыл айналымына)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жылыжайда өсірілген жабық топырақтағы көкөністер (1 дақыл айналымына)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