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cc34e" w14:textId="bbcc3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аумағындағы Іле-Алатау мемлекеттік ұлттық табиғи паркінің күзет аймағы мен табиғатты пайдалану режимін белгілеу туралы</w:t>
      </w:r>
    </w:p>
    <w:p>
      <w:pPr>
        <w:spacing w:after="0"/>
        <w:ind w:left="0"/>
        <w:jc w:val="both"/>
      </w:pPr>
      <w:r>
        <w:rPr>
          <w:rFonts w:ascii="Times New Roman"/>
          <w:b w:val="false"/>
          <w:i w:val="false"/>
          <w:color w:val="000000"/>
          <w:sz w:val="28"/>
        </w:rPr>
        <w:t>Алматы облысы әкімдігінің 2015 жылғы 15 маусымдағы № 255 қаулысы. Алматы облысы Әділет департаментінде 2015 жылы 16 шілдеде № 3284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20 маусымдағы Жер кодексінің </w:t>
      </w:r>
      <w:r>
        <w:rPr>
          <w:rFonts w:ascii="Times New Roman"/>
          <w:b w:val="false"/>
          <w:i w:val="false"/>
          <w:color w:val="000000"/>
          <w:sz w:val="28"/>
        </w:rPr>
        <w:t>123 - бабына</w:t>
      </w:r>
      <w:r>
        <w:rPr>
          <w:rFonts w:ascii="Times New Roman"/>
          <w:b w:val="false"/>
          <w:i w:val="false"/>
          <w:color w:val="000000"/>
          <w:sz w:val="28"/>
        </w:rPr>
        <w:t xml:space="preserve">, "Ерекше қорғалатын табиғи аумақтар туралы" 2006 жылғы 7 шілдедегі Қазақстан Республикасы Заңының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48 - баптарына</w:t>
      </w:r>
      <w:r>
        <w:rPr>
          <w:rFonts w:ascii="Times New Roman"/>
          <w:b w:val="false"/>
          <w:i w:val="false"/>
          <w:color w:val="000000"/>
          <w:sz w:val="28"/>
        </w:rPr>
        <w:t xml:space="preserve"> - баптарына,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27 - бабына</w:t>
      </w:r>
      <w:r>
        <w:rPr>
          <w:rFonts w:ascii="Times New Roman"/>
          <w:b w:val="false"/>
          <w:i w:val="false"/>
          <w:color w:val="000000"/>
          <w:sz w:val="28"/>
        </w:rPr>
        <w:t xml:space="preserve"> сәйкес Іле-Алатау мемлекеттік ұлттық табиғи паркін қолайсыз сыртқы әсерлерден ерекше күзету және қорғауды қамтамасыз ету мақсатында, Алматы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Алматы облысының аумағындағы Іле-Алатау мемлекеттік ұлттық табиғи паркінің жер пайдаланушылары мен меншік иелерінің жер учаскелерін алып қоймай, ені екі километрден кем емес күзет аймағы мен табиғатты пайдалану режимі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xml:space="preserve">2. "Алматы облысының жер қатынастары басқармасы" мемлекеттік мекемесінің басшысына (Ж.Ы. Умаров)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белгілеген интернет-ресурста және облыс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3. Қазақстан Республикасы Ауыл шаруашылығы министрлігі Орман шаруашылығы және жануарлар дүниесі комитетінің "Іле-Алатау мемлекеттік ұлттық табиғи паркі" республикалық мемлекеттік мекемесіне күзет аймағының шекарасын арнайы белгілермен белгілеу ұсынылсын.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орынбасары Серікжан Іслямұлы Бескемпіровке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мемлекеттік тіркелген күнінен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Алматы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әкімдігінің 2015жылғы "15" маусымдағы "Алматы облысының аумағындағы Іле-Алатау мемлекеттік ұлттық табиғи паркінің күзет аймағы мен табиғатты пайдалану режимін белгілеу туралы" № 255 қаулысына қосымша </w:t>
            </w:r>
          </w:p>
        </w:tc>
      </w:tr>
    </w:tbl>
    <w:bookmarkStart w:name="z12" w:id="0"/>
    <w:p>
      <w:pPr>
        <w:spacing w:after="0"/>
        <w:ind w:left="0"/>
        <w:jc w:val="left"/>
      </w:pPr>
      <w:r>
        <w:rPr>
          <w:rFonts w:ascii="Times New Roman"/>
          <w:b/>
          <w:i w:val="false"/>
          <w:color w:val="000000"/>
        </w:rPr>
        <w:t xml:space="preserve"> Іле-Алатау мемлекеттік ұлттық табиғи паркінің күзет аймағындағы табиғатты пайдалану режимі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Іле-Алатау мемлекеттік ұлттық табиғи паркінің (бұдан әрі-ұлттық парк) күзет аймағында жер пайдаланушылардың табиғи ресурстарды тұрақты пайдалануды қамтамасыз ететін дәстүрлі шаруашылық қызметінің негізгі түрлеріне рұқсат етіледі.</w:t>
      </w:r>
      <w:r>
        <w:br/>
      </w:r>
      <w:r>
        <w:rPr>
          <w:rFonts w:ascii="Times New Roman"/>
          <w:b w:val="false"/>
          <w:i w:val="false"/>
          <w:color w:val="000000"/>
          <w:sz w:val="28"/>
        </w:rPr>
        <w:t>
      </w:t>
      </w:r>
      <w:r>
        <w:rPr>
          <w:rFonts w:ascii="Times New Roman"/>
          <w:b w:val="false"/>
          <w:i w:val="false"/>
          <w:color w:val="000000"/>
          <w:sz w:val="28"/>
        </w:rPr>
        <w:t>2. Ұлттық парктің күзет аймағында:</w:t>
      </w:r>
      <w:r>
        <w:br/>
      </w:r>
      <w:r>
        <w:rPr>
          <w:rFonts w:ascii="Times New Roman"/>
          <w:b w:val="false"/>
          <w:i w:val="false"/>
          <w:color w:val="000000"/>
          <w:sz w:val="28"/>
        </w:rPr>
        <w:t>
      </w:t>
      </w:r>
      <w:r>
        <w:rPr>
          <w:rFonts w:ascii="Times New Roman"/>
          <w:b w:val="false"/>
          <w:i w:val="false"/>
          <w:color w:val="000000"/>
          <w:sz w:val="28"/>
        </w:rPr>
        <w:t>1) жаңа елді мекендер құруға және бар елді мекендерді кеңейтуге;</w:t>
      </w:r>
      <w:r>
        <w:br/>
      </w:r>
      <w:r>
        <w:rPr>
          <w:rFonts w:ascii="Times New Roman"/>
          <w:b w:val="false"/>
          <w:i w:val="false"/>
          <w:color w:val="000000"/>
          <w:sz w:val="28"/>
        </w:rPr>
        <w:t>
      </w:t>
      </w:r>
      <w:r>
        <w:rPr>
          <w:rFonts w:ascii="Times New Roman"/>
          <w:b w:val="false"/>
          <w:i w:val="false"/>
          <w:color w:val="000000"/>
          <w:sz w:val="28"/>
        </w:rPr>
        <w:t>2) ұлттық парктің экологиялық жүйелеріне зиянды әсер ететін объектілерді орналастыруға, жобалауға, салуға және пайдалануға, жаңа технологиялар енгізуге;</w:t>
      </w:r>
      <w:r>
        <w:br/>
      </w:r>
      <w:r>
        <w:rPr>
          <w:rFonts w:ascii="Times New Roman"/>
          <w:b w:val="false"/>
          <w:i w:val="false"/>
          <w:color w:val="000000"/>
          <w:sz w:val="28"/>
        </w:rPr>
        <w:t>
      </w:t>
      </w:r>
      <w:r>
        <w:rPr>
          <w:rFonts w:ascii="Times New Roman"/>
          <w:b w:val="false"/>
          <w:i w:val="false"/>
          <w:color w:val="000000"/>
          <w:sz w:val="28"/>
        </w:rPr>
        <w:t>3) жануарлар мен өсімдіктер дүниесі үшін зәрлі улы химикаттар, тыңайтқыштар мен гербицидтер қолданылатын ауыл шаруашылығы мен орман шаруашылығының интенсивті нысандарын енгізуге;</w:t>
      </w:r>
      <w:r>
        <w:br/>
      </w:r>
      <w:r>
        <w:rPr>
          <w:rFonts w:ascii="Times New Roman"/>
          <w:b w:val="false"/>
          <w:i w:val="false"/>
          <w:color w:val="000000"/>
          <w:sz w:val="28"/>
        </w:rPr>
        <w:t>
      </w:t>
      </w:r>
      <w:r>
        <w:rPr>
          <w:rFonts w:ascii="Times New Roman"/>
          <w:b w:val="false"/>
          <w:i w:val="false"/>
          <w:color w:val="000000"/>
          <w:sz w:val="28"/>
        </w:rPr>
        <w:t>4) атмосфера және ашық су көздері мен рельефке ластаушы заттар шығаруға және сарқынды суларды төгуге, қалдықтарды орналастыруға;</w:t>
      </w:r>
      <w:r>
        <w:br/>
      </w:r>
      <w:r>
        <w:rPr>
          <w:rFonts w:ascii="Times New Roman"/>
          <w:b w:val="false"/>
          <w:i w:val="false"/>
          <w:color w:val="000000"/>
          <w:sz w:val="28"/>
        </w:rPr>
        <w:t>
      </w:t>
      </w:r>
      <w:r>
        <w:rPr>
          <w:rFonts w:ascii="Times New Roman"/>
          <w:b w:val="false"/>
          <w:i w:val="false"/>
          <w:color w:val="000000"/>
          <w:sz w:val="28"/>
        </w:rPr>
        <w:t>5) пайдалы қазбалар өндіруге;</w:t>
      </w:r>
      <w:r>
        <w:br/>
      </w:r>
      <w:r>
        <w:rPr>
          <w:rFonts w:ascii="Times New Roman"/>
          <w:b w:val="false"/>
          <w:i w:val="false"/>
          <w:color w:val="000000"/>
          <w:sz w:val="28"/>
        </w:rPr>
        <w:t>
      </w:t>
      </w:r>
      <w:r>
        <w:rPr>
          <w:rFonts w:ascii="Times New Roman"/>
          <w:b w:val="false"/>
          <w:i w:val="false"/>
          <w:color w:val="000000"/>
          <w:sz w:val="28"/>
        </w:rPr>
        <w:t>6) әуесқойлық (спорттық) және кәсіпшілік аң аулауға;</w:t>
      </w:r>
      <w:r>
        <w:br/>
      </w:r>
      <w:r>
        <w:rPr>
          <w:rFonts w:ascii="Times New Roman"/>
          <w:b w:val="false"/>
          <w:i w:val="false"/>
          <w:color w:val="000000"/>
          <w:sz w:val="28"/>
        </w:rPr>
        <w:t>
      </w:t>
      </w:r>
      <w:r>
        <w:rPr>
          <w:rFonts w:ascii="Times New Roman"/>
          <w:b w:val="false"/>
          <w:i w:val="false"/>
          <w:color w:val="000000"/>
          <w:sz w:val="28"/>
        </w:rPr>
        <w:t>7) радиоактивті материалдар мен өнеркәсіп қалдықтарын көмуге;</w:t>
      </w:r>
      <w:r>
        <w:br/>
      </w:r>
      <w:r>
        <w:rPr>
          <w:rFonts w:ascii="Times New Roman"/>
          <w:b w:val="false"/>
          <w:i w:val="false"/>
          <w:color w:val="000000"/>
          <w:sz w:val="28"/>
        </w:rPr>
        <w:t>
      </w:t>
      </w:r>
      <w:r>
        <w:rPr>
          <w:rFonts w:ascii="Times New Roman"/>
          <w:b w:val="false"/>
          <w:i w:val="false"/>
          <w:color w:val="000000"/>
          <w:sz w:val="28"/>
        </w:rPr>
        <w:t>8) ұлттық парктің экологиялық жүйелерінің гидрологиялық режимін өзгертетін қызметке (бөгеттер, дамбалар, гидротехникалық құрылыстар және табиғи су ағынын тоқтатуға немесе азайтуға әкеп соғатын басқа да объектілер салуға);</w:t>
      </w:r>
      <w:r>
        <w:br/>
      </w:r>
      <w:r>
        <w:rPr>
          <w:rFonts w:ascii="Times New Roman"/>
          <w:b w:val="false"/>
          <w:i w:val="false"/>
          <w:color w:val="000000"/>
          <w:sz w:val="28"/>
        </w:rPr>
        <w:t>
      </w:t>
      </w:r>
      <w:r>
        <w:rPr>
          <w:rFonts w:ascii="Times New Roman"/>
          <w:b w:val="false"/>
          <w:i w:val="false"/>
          <w:color w:val="000000"/>
          <w:sz w:val="28"/>
        </w:rPr>
        <w:t>9) жабайы жануарлар мен жабайы өсімдіктердің бөтен түрлерін жерсіндіруге;</w:t>
      </w:r>
      <w:r>
        <w:br/>
      </w:r>
      <w:r>
        <w:rPr>
          <w:rFonts w:ascii="Times New Roman"/>
          <w:b w:val="false"/>
          <w:i w:val="false"/>
          <w:color w:val="000000"/>
          <w:sz w:val="28"/>
        </w:rPr>
        <w:t>
      </w:t>
      </w:r>
      <w:r>
        <w:rPr>
          <w:rFonts w:ascii="Times New Roman"/>
          <w:b w:val="false"/>
          <w:i w:val="false"/>
          <w:color w:val="000000"/>
          <w:sz w:val="28"/>
        </w:rPr>
        <w:t>10) ұлттық парктің экологиялық жүйелеріне зиянды әсер ететін басқа да қызметке тыйым салынады.</w:t>
      </w:r>
      <w:r>
        <w:br/>
      </w:r>
      <w:r>
        <w:rPr>
          <w:rFonts w:ascii="Times New Roman"/>
          <w:b w:val="false"/>
          <w:i w:val="false"/>
          <w:color w:val="000000"/>
          <w:sz w:val="28"/>
        </w:rPr>
        <w:t>
      </w:t>
      </w:r>
      <w:r>
        <w:rPr>
          <w:rFonts w:ascii="Times New Roman"/>
          <w:b w:val="false"/>
          <w:i w:val="false"/>
          <w:color w:val="000000"/>
          <w:sz w:val="28"/>
        </w:rPr>
        <w:t>3. Ұлттық парктің күзет аймағында оның экологиялық жүйесіне келеңсіз әсер етпейтін шаруашылық қызметтердің әр алуан түрлері жүзеге асуы мүмкін:</w:t>
      </w:r>
      <w:r>
        <w:br/>
      </w:r>
      <w:r>
        <w:rPr>
          <w:rFonts w:ascii="Times New Roman"/>
          <w:b w:val="false"/>
          <w:i w:val="false"/>
          <w:color w:val="000000"/>
          <w:sz w:val="28"/>
        </w:rPr>
        <w:t>
      </w:t>
      </w:r>
      <w:r>
        <w:rPr>
          <w:rFonts w:ascii="Times New Roman"/>
          <w:b w:val="false"/>
          <w:i w:val="false"/>
          <w:color w:val="000000"/>
          <w:sz w:val="28"/>
        </w:rPr>
        <w:t xml:space="preserve">1) орман шаруашылығы қызметі; </w:t>
      </w:r>
      <w:r>
        <w:br/>
      </w:r>
      <w:r>
        <w:rPr>
          <w:rFonts w:ascii="Times New Roman"/>
          <w:b w:val="false"/>
          <w:i w:val="false"/>
          <w:color w:val="000000"/>
          <w:sz w:val="28"/>
        </w:rPr>
        <w:t>
      </w:t>
      </w:r>
      <w:r>
        <w:rPr>
          <w:rFonts w:ascii="Times New Roman"/>
          <w:b w:val="false"/>
          <w:i w:val="false"/>
          <w:color w:val="000000"/>
          <w:sz w:val="28"/>
        </w:rPr>
        <w:t>2) мал жайылымы және шөп шабуды қоса алғанда, дәстүрлі жер пайдалану, сондай-ақ биологиялық саналуандықты ұзақ мерзімді сақтау мен оның беріктігін қамтамасыз ету шеңберіндегі өзге де қызмет;</w:t>
      </w:r>
      <w:r>
        <w:br/>
      </w:r>
      <w:r>
        <w:rPr>
          <w:rFonts w:ascii="Times New Roman"/>
          <w:b w:val="false"/>
          <w:i w:val="false"/>
          <w:color w:val="000000"/>
          <w:sz w:val="28"/>
        </w:rPr>
        <w:t>
      </w:t>
      </w:r>
      <w:r>
        <w:rPr>
          <w:rFonts w:ascii="Times New Roman"/>
          <w:b w:val="false"/>
          <w:i w:val="false"/>
          <w:color w:val="000000"/>
          <w:sz w:val="28"/>
        </w:rPr>
        <w:t>3) туристік және рекреациялық қызмет;</w:t>
      </w:r>
      <w:r>
        <w:br/>
      </w:r>
      <w:r>
        <w:rPr>
          <w:rFonts w:ascii="Times New Roman"/>
          <w:b w:val="false"/>
          <w:i w:val="false"/>
          <w:color w:val="000000"/>
          <w:sz w:val="28"/>
        </w:rPr>
        <w:t>
      </w:t>
      </w:r>
      <w:r>
        <w:rPr>
          <w:rFonts w:ascii="Times New Roman"/>
          <w:b w:val="false"/>
          <w:i w:val="false"/>
          <w:color w:val="000000"/>
          <w:sz w:val="28"/>
        </w:rPr>
        <w:t>4) минералды суларды, жер астының жылы суларын және климаттық ресурстарды пайдалану;</w:t>
      </w:r>
      <w:r>
        <w:br/>
      </w:r>
      <w:r>
        <w:rPr>
          <w:rFonts w:ascii="Times New Roman"/>
          <w:b w:val="false"/>
          <w:i w:val="false"/>
          <w:color w:val="000000"/>
          <w:sz w:val="28"/>
        </w:rPr>
        <w:t>
      </w:t>
      </w:r>
      <w:r>
        <w:rPr>
          <w:rFonts w:ascii="Times New Roman"/>
          <w:b w:val="false"/>
          <w:i w:val="false"/>
          <w:color w:val="000000"/>
          <w:sz w:val="28"/>
        </w:rPr>
        <w:t>5) кәсіпшілік және әуесқой (спорттық) балық аулау;</w:t>
      </w:r>
      <w:r>
        <w:br/>
      </w:r>
      <w:r>
        <w:rPr>
          <w:rFonts w:ascii="Times New Roman"/>
          <w:b w:val="false"/>
          <w:i w:val="false"/>
          <w:color w:val="000000"/>
          <w:sz w:val="28"/>
        </w:rPr>
        <w:t>
      </w:t>
      </w:r>
      <w:r>
        <w:rPr>
          <w:rFonts w:ascii="Times New Roman"/>
          <w:b w:val="false"/>
          <w:i w:val="false"/>
          <w:color w:val="000000"/>
          <w:sz w:val="28"/>
        </w:rPr>
        <w:t>6) орман және дала өрттерін сөндіру жөнінде жердегі және авияциялық жұмыстарды жүргізу;</w:t>
      </w:r>
      <w:r>
        <w:br/>
      </w:r>
      <w:r>
        <w:rPr>
          <w:rFonts w:ascii="Times New Roman"/>
          <w:b w:val="false"/>
          <w:i w:val="false"/>
          <w:color w:val="000000"/>
          <w:sz w:val="28"/>
        </w:rPr>
        <w:t>
      </w:t>
      </w:r>
      <w:r>
        <w:rPr>
          <w:rFonts w:ascii="Times New Roman"/>
          <w:b w:val="false"/>
          <w:i w:val="false"/>
          <w:color w:val="000000"/>
          <w:sz w:val="28"/>
        </w:rPr>
        <w:t>7) бүлінген жерлерді рекультивациялау;</w:t>
      </w:r>
      <w:r>
        <w:br/>
      </w:r>
      <w:r>
        <w:rPr>
          <w:rFonts w:ascii="Times New Roman"/>
          <w:b w:val="false"/>
          <w:i w:val="false"/>
          <w:color w:val="000000"/>
          <w:sz w:val="28"/>
        </w:rPr>
        <w:t>
      </w:t>
      </w:r>
      <w:r>
        <w:rPr>
          <w:rFonts w:ascii="Times New Roman"/>
          <w:b w:val="false"/>
          <w:i w:val="false"/>
          <w:color w:val="000000"/>
          <w:sz w:val="28"/>
        </w:rPr>
        <w:t>8) орман және өзге де өсімдік қауымдастықтарын қалпына келтіру;</w:t>
      </w:r>
      <w:r>
        <w:br/>
      </w:r>
      <w:r>
        <w:rPr>
          <w:rFonts w:ascii="Times New Roman"/>
          <w:b w:val="false"/>
          <w:i w:val="false"/>
          <w:color w:val="000000"/>
          <w:sz w:val="28"/>
        </w:rPr>
        <w:t>
      </w:t>
      </w:r>
      <w:r>
        <w:rPr>
          <w:rFonts w:ascii="Times New Roman"/>
          <w:b w:val="false"/>
          <w:i w:val="false"/>
          <w:color w:val="000000"/>
          <w:sz w:val="28"/>
        </w:rPr>
        <w:t>9) жабайы жануарлардың мекендеу ортасы мен санын қалпына келтіру;</w:t>
      </w:r>
      <w:r>
        <w:br/>
      </w:r>
      <w:r>
        <w:rPr>
          <w:rFonts w:ascii="Times New Roman"/>
          <w:b w:val="false"/>
          <w:i w:val="false"/>
          <w:color w:val="000000"/>
          <w:sz w:val="28"/>
        </w:rPr>
        <w:t>
      </w:t>
      </w:r>
      <w:r>
        <w:rPr>
          <w:rFonts w:ascii="Times New Roman"/>
          <w:b w:val="false"/>
          <w:i w:val="false"/>
          <w:color w:val="000000"/>
          <w:sz w:val="28"/>
        </w:rPr>
        <w:t>10) жер учаскелерін туристер болатын жерлерді жайластыру, өсімдіктер мен жануарлардың эндемикалық, сирек кездесетін және құрып бара жатқан түрлерін жасанды жолмен көбейту, өсіру, өндіру үшін питомниктер салу, ұлттық парк қызметкерлерінің тұруы үшін қызметтік үй-жайлар (кардондар) салу, оларға қызмет бабындағы жер үлестерін беру үшін пайдалану.</w:t>
      </w:r>
      <w:r>
        <w:br/>
      </w:r>
      <w:r>
        <w:rPr>
          <w:rFonts w:ascii="Times New Roman"/>
          <w:b w:val="false"/>
          <w:i w:val="false"/>
          <w:color w:val="000000"/>
          <w:sz w:val="28"/>
        </w:rPr>
        <w:t>
      </w:t>
      </w:r>
      <w:r>
        <w:rPr>
          <w:rFonts w:ascii="Times New Roman"/>
          <w:b w:val="false"/>
          <w:i w:val="false"/>
          <w:color w:val="000000"/>
          <w:sz w:val="28"/>
        </w:rPr>
        <w:t xml:space="preserve">4. Ұлттық парктің күзет аймағында "Алматы облысының аумағындағы Іле-Алатау мемлекеттік ұлттық табиғи паркінің күзет аймағы мен табиғатты пайдалану режимін белгілеу туралы" облыс әкімдігі қаулысының қосымшасындағы </w:t>
      </w:r>
      <w:r>
        <w:rPr>
          <w:rFonts w:ascii="Times New Roman"/>
          <w:b w:val="false"/>
          <w:i w:val="false"/>
          <w:color w:val="000000"/>
          <w:sz w:val="28"/>
        </w:rPr>
        <w:t>3-тармағының</w:t>
      </w:r>
      <w:r>
        <w:rPr>
          <w:rFonts w:ascii="Times New Roman"/>
          <w:b w:val="false"/>
          <w:i w:val="false"/>
          <w:color w:val="000000"/>
          <w:sz w:val="28"/>
        </w:rPr>
        <w:t xml:space="preserve"> аталған қызмет түрлерін жүзеге асыру кезінде жануарлар мен өсімдіктер дүниесі объектілерінің мекендеу ортасын және көбею жағдайларын, жануарлардың қоныс аудару жолдары мен шоғырлану орындарын сақтау жөніндегі іс-шаралар көзделуге және жүзеге асырылуға, жабайы жануарлардың мекендеу ортасы ретінде ерекше құнды учаскелерге, сондай-ақ ұлттық парктің өзге де объектілеріне қол сұғылмауы қамтамасыз етілуге тиіс.</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