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0a461" w14:textId="ea0a4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Облысы әкімдігінің 2010 жылғы 4 мамырдағы "Алматы облысының әкімшілік шекарасындағы Кіші Алматы, Қаскелең, Талғар, Есік, Қаратал және Көксу өзендерінің су қорғау аймақтары мен белдеулерін белгілеу және оларды шаруашылыққа пайдалану режимі туралы" № 60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2015 жылғы 18 қарашадағы № 511 қаулысы. Алматы облысы Әділет департаментінде 2015 жылы 23 желтоқсанда № 3632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2003 жылғы 9 шілдедегі Қазақстан Республикасының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"Су қорғау аймақтары және белдеулерін белгілеу қағидаларын бекіту туралы" 2015 жылғы 18 мамырдағы № 19-1/446 Қазақстан Республикасы Ауыл шаруашылығы министрінің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Облыс әкімдігінің 2010 жылғы 4 мамырдағы "Алматы облысының әкімшілік шекарасындағы Кіші Алматы, Қаскелең, Талғар, Есік, Қаратал және Көксу өзендерінің су қорғау аймақтары мен белдеулерін белгілеу және оларды шаруашылыққа пайдалану режимі туралы" № 60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2010 жылдың 8 маусымында № 2053 тіркелген және 2010 жылдың 22 маусымдағы № 73-74 "Жетісу", 2010 жылдың 24 маусымдағы № 75 "Огни Алатау" газеттерінде жарияланған) келесі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 Үкіметінің 2004 жылғы 16 қаңтардағы "Су қорғау аймақтары мен белдеулерін орнату Ережесін бекіту туралы" № 42 қаулысына" сөздері "Су қорғау аймақтары және белдеулерін белгілеу қағидаларын бекіту туралы" 2015 жылғы 18 мамырдағы № 19-1/446 Қазақстан Республикасы Ауыл шаруашылығы министрінің бұйрығына"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"10) Қаскелең өзенінің (оң жағалауы) 03-056-009-262 кадастрлық номері жер участкісін су қорғау аймақтары мен белдеулерін белгілеу жөніндегі жұмыс жобасы;";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"11) Қаратал өзенінің (сол жағалауы) 03-268-042-110 кадастрлық номері жер участкісін су қорғау аймақтары мен белдеулерін белгілеу жөніндегі жұмыс жобасы.".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"Алматы облысының табиғи ресурстар және табиғатты пайдалануды реттеу басқармасы" мемлекеттік мекемесінің басшысына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облыс әкімдігінің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С. Бескемпіровке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облысының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