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609b" w14:textId="4b06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Адвокаттық және нотариаттық қызмет түрлерін лицензиялаудың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2015 жылғы 20 қаңтардағы № 20 бұйрығы. Қазақстан Республикасының Әділет министрлігінде 2015 жылы 17 ақпанда № 10270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«Рұқсаттар және хабарламалар туралы» 2014 жылғы 16 мамырдағы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адвокаттық қызметті жүзеге асыруға қойылатын біліктілік талаптары және оларға сәйкестігін растайтын құжаттардың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адвокаттық қызметті жүзеге асыру мәліметтерінің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нотариаттық қызметті жүзеге асыруға қойылатын біліктілік талаптары және оларға сәйкестігін растайтын құжаттардың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нотариаттық қызметті жүзеге асыру мәліметтерінің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Қазақстан Республикасы Әділет министрінің орынбасары Б.Ж. Әбдірайымға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Тіркеу қызметі және заң қызметін ұйымдастыру департаменті заңнамада белгіленген тәртіппен осы бұйрықты мемлекеттік тіркеуді және оны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Министрдің міндетін атқарушы                      З.Баймолдина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Pecпубликасының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___________________ А.Рау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 22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Pecпубликасының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 Е.Досаев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 27 қаңтар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Адвокаттық қызметті жүзеге асыруға қойылатын біліктілік талаптары және оларға сәйкестікті растайтын</w:t>
      </w:r>
      <w:r>
        <w:br/>
      </w:r>
      <w:r>
        <w:rPr>
          <w:rFonts w:ascii="Times New Roman"/>
          <w:b/>
          <w:i w:val="false"/>
          <w:color w:val="000000"/>
        </w:rPr>
        <w:t>
құжаттардың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4447"/>
        <w:gridCol w:w="5485"/>
        <w:gridCol w:w="2440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Адвокаттық қызметті жүзеге асыруға қойылатын біліктілік талаптары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Адвокаттық қызметті жүзеге асыруға қойылатын біліктілік талаптары және оларға сәйкестікті растайтын құжаттар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Тағылымдамадан және аттестаттаудан өткен адамдар үшін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«Жеке тұлға» мемлекеттік дерекқорыдағы (бұдан әрі - ЖТ МДҚ)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туралы ақпаратты қамтитын мәліметтер нысаны; шетел білім беру мекемелері берген дипломдар үшін Қазақстан Республикасының «Білім беру туралы»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бес жыл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Адвокаттан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адвокаттық қызмет өтілі бар адвокатта алты айдан бір жылға дейін тағылымдамадан өту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тағылымдамадан өткені туралы ақпаратты қамтитын мәліметтер нысаны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Адвокаттық қызметпен айналысуға үміткер адамдарды аттестаттау жөніндегі комиссияда (бұдан әрі - Комиссия) аттестаттаудан өту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Адвокаттық қызметпен айналысуға Әділет аттестаттау комиссиясында аттестаттаудан өткені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комитетінің (бұдан әрі - ҚР БП ҚСАЕК)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  мемлекеттік дерекқорыдағы  (бұдан әрі - ЕЛ МДҚ) МДҚ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Жоғарғы Сот Кеңесі жанындағы Біліктілік комиссиясында біліктілік емтиханын тапсырған, сотта тағылымдамадан ойдағыдай өткен және облыстық немесе оған теңестірілген соттың жалпы отырысының оң пікірін алған адамдар үшін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ЖТ МДК-дағы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туралы ақпаратты қамтитын мәліметтер нысаны;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білім беру мекемелері берген дипломдар үшін Қазақстан Республикасының «Білім беру туралы»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лауазымына біліктілік емтиханын тапсыру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лауазымына біліктілік емтиханын тапсырғаны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немесе оған теңестірілген соттың жалпы отырысының оң пікірімен сотта тағылымдамадан өту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немесе оған теңестірілген соттың жалпы отырысының оң пікірімен сотта тағылымдамадан өткені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бес жыл адвокаттық қызмет өтілі бар адвокатта алты айдан бір жылға дейін тағылымдамадан өту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Адвокаттан тағылымдамадан өткені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БП ҚСАЕК адамның қылмыстық құқық бұзушылық жасағаны туралы есепке алу жөніндегі мәліметтердің болуы не болмауы туралы ақпарат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МДҚ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сот жүйесі мен судьяларының мәртебесі туралы» Қазақстан Республикасы Конституциялық Заңының 34-бабы 1-тармағының 1), 2), 3), 9) және 12) тармақшаларында көзделген негіздер бойынша судья өкілеттіктерін тоқтатқан адамдар үшін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туралы ақпаратты қамтитын мәліметтер нысаны;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білім беру мекемелері берген дипломдар үшін Қазақстан Республикасының «Білім беру туралы»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Нарколoгиялық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1 мерзімде наркологиялық және психиатриялық диспансерлерден алынған анықтамалар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БП ҚСАЕК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МДҚ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 себептермен босатылғандарды қоспағанда, прокурор немесе тергеуші лауазымында кемінде он жыл жұмыс өтілі болған жағдайда, прокуратура және тергеу органдарынан босатылған адамдар үшін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Pecпубликасының азаматы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туралы ақпаратты қамтитын мәліметтер нысаны; шетел білім беру мекемелері берген дипломдар үшін Қазақстан Республикасының «Білім беру туралы»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 себептермен босатылғандарды қоспағанда, прокурор немесе тергеуші лауазымында кемінде он жыл жұмыс өтілінің болуы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 немесе тергеуші лауазымындағы жұмыс өтілін растайтын және лауазымынан босатылған себебі қамтылған (тексеру үшін түпнұсқасы берілмеген жағдайда нотариалды куәландырылған) еңбек кітапшасының немесе өзге құжаттың көшірмесі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бес жыл адвокаттық қызмет өтілі бар адвокатта алты айдан бір жылға дейін тағылымдамадан өту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Адвокаттан тағылымдамадан өткені туралы ақпаратты қамтитын мәліметтер нысаны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диспансерлерге есепте тұрғандығы туралы мәліметтердің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БП ҚСАЕК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МДҚ ықпалдасқан ҚР БП ҚСАЕК дерекқорында болған жағдайда талап етілмейді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Адвокаттық қызметті жүзеге асыру мәліметтерінің нысаны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тұлғаның аты-жөні (болған жағдайда), жеке сәйкестендіру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барлық адамдар үшін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Диплом туралы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жоғары оқу орнының атауы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мамандық атауы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мамандық шифры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диплом нөмірі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дипломның берілген күні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дипломды тану/нострификациялау туралы куәліктің берілген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дипломды тану/ нострификациялау туралы куәліктің нөмірі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(6, 7-тармақтар шетел білім беру мекемелері берген дипломдар үшін толтырылады)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Тағылымдамадан өткені туралы қорытынды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тағылымдамадан өткені туралы қорытындының бекітілген күні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облысы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тағылымдаманың жетекшісі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тағылымдаманың басталған күні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тағылымдаманың аяқталған күні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тағылымдамадан және аттестаттаудан өткен адамдар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Комиссияның аттестаттау туралы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қала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өткізілген күні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қарау мәртебесі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Жоғары Сот Кеңесінің жанындағы Біліктілік комиссиясында біліктілік емтихандарын тапсырған адамдар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Судья лауазымына біліктілік емтиханын тапсыру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өткізілген күні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қарау мәртебесі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Облыстық немесе оған теңестірілген соттың жалпы отырысының оң пікірі бар сотта тағылымдамадан өту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облыстық немесе оған теңестірілген соттың жалпы отырысының болған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облысы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Тағылымдаманың басталған күні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Тағылымдаманың аяқталған күні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2000 жылғы 25 желтоқсандағы «Қазақстан Республикасындағы сот жүйесі және судьялардың мәртебесі туралы» Конституциялық Заңының 34-бабы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тармақшаларында көзделген негіздер бойынша судья өкілеттіктерін тоқтатқан адамдар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Қазақстан Республикасы Президентінің Жарлығы туралы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Жарлықтың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судья лауазымына тағайындау туралы Жарлықтың қабылданған күні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Жарлықтың нөмірі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Судья лауазымынан босату туралы Жарлықтың қабылданған күні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босату негізі ___________________________________________________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Нотариаттық қызметпен айналысу үшін олардың сәйкестігін растайтын біліктілік талаптары және құжаттар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403"/>
        <w:gridCol w:w="5539"/>
        <w:gridCol w:w="2827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Нотариаттық қызметті жүзеге асыруға қойылатын біліктілік талаптары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Нотариаттық қызметті жүзеге асыруға қойылатын біліктілік талаптарына сәйкестікті растайтын құжаттар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Тағылымдамадан және аттестаттаудан өткен адамдар үшін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толған Қазақстан Pecпубликасының азаматы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«Жеке тұлға» мемлекеттік дерекқорыдағы (бұдан әрі - ЖТ МДҚ)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туралы, шетел білім беру мекемелері берген дипломдар үшін Қазақстан Республикасының «Білім туралы»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бір жыл мерзімде нотариуста тағылымдамадан эту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Нотариуста тағылымдамадан өткені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Нотариаттық қызметпен айналысу құқығына әділет аттестаттау комиссиясында (бұдан әрі - Комиссия) аттестаттаудан өту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Нотариаттық қызметпен айналысу құқығына әділет аттестаттау комиссиясында аттестаттаудан өткені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Заңгерлік мамандығы бойынша кемінде екі жыл жұмыс өтілінің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болуын растайтын (салыстыру үшін түпнұсқасы берілмеген жaғдайда нотариалды куәландырылған)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комитетінің (бұдан әрі - ҚР БП ҚСАЕК)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мемлекеттік дерекқорыдағы (бұдан әрі - ЕЛ МДҚ) МҚД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біліктілік алқасында немесе Қазақстан Республикасы Жоғарғы Соты Кеңесінің жанындағы Біліктілік комиссиясында біліктілік емтихандарын тапсырған адамдар үшін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толған Қазақстан Республикасының азаматы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туралы, шетел білім беру мекемелері берген дипломдар үшін Қазақстан Республикасының «Білім туралы»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лауазымына біліктілік емтиханын тапсыру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лауазымына біліктілік емтиханын тапсыру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бір жыл мерзімде нотариуста тағылымдамадан өту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Нотариуста тағылымдамадан өткені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болуын растайтын (салыстыру үшін түпнұсқасы берілмеген жағдайда нотариалды куәландырылған)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комитетінің (бұдан әрі - ҚР БП ҚСАЕК)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МДҚ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судьялар үшін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толған Қазақстан Республикасының азаматы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туралы, шетел білім беру мекемелері берген дипломдар үшін Қазақстан Республикасының «Білім туралы»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бір жыл мерзімде нотариуста тағылымдамадан өту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Нотариуста тағылымдамадан өткен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болуын растайтын (салыстыру үшін түпнұсқасы берілмеген жағдайда нотариалды куәландырылған)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міндеттерін орындау кезінде атына нұқсан келтіретін теріс қылықтары және заңдылықты бұзғаны үшін сот лауазымынан босатылған судьяларды қоспағанда, тұрақты судья болып жұмыс істеген адамдар үшін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толған Қазақстан Республикасының азаматы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туралы, шетел білім беру мекемелері берген диплом дар үшін Қазақстан Республикасының «Білім туралы»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Мәліметтер нысаны түрінде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лауазымына тағайындау және судья лауазымынан босату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бір жыл мерзімде нотариуста тағылымдамадан өту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Нотариуста тағылымдамадан өткені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болуын растайтын (салыстыру үшін түпнұсқасы берілмеген жағдайда нотариалды куәландырылған)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комитетінің (бұдан әрі - ҚР БП ҚСАЕК)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МДҚ ықпалдасқан ҚР БП ҚСАЕК дерекқорында болған жағдайда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нотариустар үшін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жасқа толған Қазақстан Республикасының азаматы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туралы, шетел білім беру мекемелері берген диплом дар үшін Қазақстан Республикасының «Білім туралы»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танылу рәсімінен өткенін растайтын құжат туралы ақпарат қамтылған мәліметтер нысаны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Мәліметтер нысаны түрінде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мамандығы бойынша кемінде екі жыл жұмыс өтілінің болуын растайтын (салыстыру үшін түпнұсқасы берілмеген жағдайда нотариалды куәландырылған) құжаттың көшірмесі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Наркологиялық және психиатриялық диспансерлерде есепте тұрғандығы туралы мәліметтердің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министрлігіне ұсынғанға дейін бір айдан кем болмайтын мерзімде наркологиялық және психиатриялық диспансерлерден алынған анықтамалар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электрондық көшірмесі ұсынылады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Соттылығының болмауы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комитетінің (бұдан әрі - ҚР БП ҚСАЕК) адамның қылмыстық құқық бұзушылық жасағаны туралы есепке алу жөніндегі мәліметтердің болуы не болмауы туралы ақпарат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Нотариаттық қызметті жүзеге асыру мәліметтерінің нысаны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тұлғаның аты-жөні (болған жағдайда), жеке сәйкестендіру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барлық адамдар үшін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Диплом туралы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жоғары оқу орнының атауы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мамандық атауы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мамандық шифры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диплом нөмірі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дипломның берілген күні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дипломды тану/нострификациялау туралы куәліктің берілген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дипломды тану/ нострификациялау туралы куәліктің нөмірі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(6, 7-тармақтар шетел білім беру мекемелері берген дипломдар үшін толтырылады)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Тағылымдамадан өткені туралы қорытынды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тағылымдамадан өткені туралы қорытындының бекітілген күні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облысы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тағылымдаманың жетекшісі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тағылымдаманың басталған күні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тағылымдаманың аяқталған күні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тағылымдамадан және аттестаттаудан өткен адамдар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Комиссияның аттестаттау туралы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қала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өткізілген күні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қарау мәртебесі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Жоғары Сот Кеңесінің жанындағы Біліктілік комиссиясында біліктілік емтихандарын тапсырған адамдар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Судья лауазымына біліктілік емтиханын тапсыру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өткізілген күні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қарау мәртебесі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тұрақты судьялар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Қазақстан Республикасы Президентінің Жарлығы туралы мәліметтер (бұдан әрі - Жарлық)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Жарлық нөмірі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Судья лауазымына тағайындау туралы Жарлықтың қабылданған күні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Жарлықтың нөмірі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судья лауазымынан босату туралы Жарлықтың қабылданған күні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босату негізі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тұрақты судья болып істеген адамдар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Қазақстан Республикасы Президентінің Жарлығы туралы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Жарлықтың нөмірі__________________________________________________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Судья лауазымына тағайындау туралы Жарлықтың қабылданған күні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Жарлықтың нөмірі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Судья лауазымынан босату туралы Жарлықтың қабылданған күні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Босату негізі 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