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b7e9" w14:textId="209b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Сот-сараптама қызметі, соның ішінде сот-медициналық, сот-психиатриялық және сот-наркологиялық сараптамалар саласындағы сот-сараптама қызметiн жүзеге асыру үшiн қойылатын бiлiктiлiк талаптары мен оларға сәйкестiктi растайтын құжаттардың тiзбесiн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26 қаңтардағы № 48 бұйрығы. Қазақстан Республикасы Әділет министрлігінде 2015 жылы 20 ақпанда № 10309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Әділет министрінің 14.02.2017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мерзім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мен ескертулер туралы" 2014 жылғы 16 мамырдағы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сот-сараптама қызметі, соның ішінде сот-медициналық, сот-психиатриялық және сот-наркологиялық сараптамалар саласындағы сот-сараптама қызметiн жүзеге асыру үшiн қойылатын бiлiктiлiк талаптары мен оларға сәйкестiктi растайтын құжаттардың тiзбесi бекітілсін.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Әділет министрінің 14.02.2017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мерзім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сараптамасы орталығына: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мерзімдік басылымдарда және "Әділет" ақпараттық-құқықтық жүйесінде оны мемлекеттік тіркеуден кейін күнтізбелік он күн өткен соң ресми түрде жариялауды;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Әділет министрлігінің интернет-ресурсында орналастыруды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министрінің жетекшілік ететін орынбасарына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жиырма бір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Исекешев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Сот-сараптама қызметі, соның ішінде сот-медициналық, сот-психиатриялық және сот-наркологиялық сараптамалар саласындағы сот-сараптамалық қызметiн жүзеге асыру үшiн қойылатын бiлiктiлiк талаптары мен оларға сәйкестiктi растайтын құжаттардың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Әділет министрінің 14.02.2017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мерзім өткен соң қолданысқа енгізіледі); өзгеріс енгізілді – ҚР Әділет министрінің 28.09.2018 </w:t>
      </w:r>
      <w:r>
        <w:rPr>
          <w:rFonts w:ascii="Times New Roman"/>
          <w:b w:val="false"/>
          <w:i w:val="false"/>
          <w:color w:val="ff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25"/>
        <w:gridCol w:w="3956"/>
        <w:gridCol w:w="3086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азаматтығының бар болуы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жеке тұлғалардың мемлекеттік деректер базасында тексеріледі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білімінің болуы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білімі туралы дипломның көшірмесі дипломның қосымшасымен; шетелдік білім беру мекемелері берген дипломдар үшін Қазақстан Республикасының "Білім беру туралы" Заңына сәйкес нострификациялау немесе танылу рәсімінен өткенін растайтын құжат;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сараптамасының белгілі бір түрін жүргізу құқығына біліктілік куәлігінің болуы және/немесе сот – медициналық, сот – психиатриялық және сот – наркологиялық сараптамалар саласындағы сарапшы дәрігер үшін тиісті мамандық бойынша маман сертификатының болуы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Қосымшаға сәйкес мәліметтер нысаны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туралы дипломда көрсетілген мамандығы бойынша немесе сот сараптамасы органдарында (сот-медициналық, сот-психиатриялық және сот-наркологиялық) сараптама қызметінің мәлімделген түрі бойынша кемінде үш жыл жұмыс өтілі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құжаттың көшірмесі (мамандық сертификатының көшірмесі)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- медициналық, сот - психиатриялық және сот - наркологиялық сараптамалар саласындағы сарапшы дәрігер үшін тиісті мамандық бойынша маман сертификатының болуы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және психиатриялық диспансерлерде есепте тұратыны туралы мәліметтердің болмауы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және психиатриялық диспансерлерден анықтамалар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көрсетiлетiн қызметтi берушiге ұсынғанға дейін бір айдан аспайтын мерзімде тұрғылықты жерi бойынша берiлген анықтамалар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"Сот-сараптама қызметі,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сот-медициналық, 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психиатриялық және 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 сараптамалар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сот-сараптамалық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қызметiн жүзеге асыру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бiлiктiлiк талаптары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оларға сәйкестiктi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растайтын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тiзбесiне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түріне қойылатын біліктілік талаптары туралы ақпаратты қамтитын мәліметтер түрі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Әділет министрінің 28.09.2018 </w:t>
      </w:r>
      <w:r>
        <w:rPr>
          <w:rFonts w:ascii="Times New Roman"/>
          <w:b w:val="false"/>
          <w:i w:val="false"/>
          <w:color w:val="ff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болса)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нормативтік құқықтық актілер бойынша біліктілік емтихандарын тапсырғанын растайтын біліктілік куәлігінің болуы: Қазақстан Республикасының Қылмыстық-процестік кодексі, Қазақстан Республикасының Азаматтық процестік кодексі, Қазақстан Республикасының Әкімшілік құқық бұзушылық туралы кодексі, "Қазақстан Республикасындағы сот-сараптама қызметі туралы" Қазақстан Республикасының Заңы: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363"/>
        <w:gridCol w:w="5175"/>
        <w:gridCol w:w="4205"/>
        <w:gridCol w:w="1122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 және Денсаулық сақтау министрлігімен берілген біліктілік куәлігінің/ біліктілік куәлігіне қосымшаның және сот - медициналық, сот - психиатриялық және сот - наркологиялық сараптамалар саласындағы сарапшы дәрігер үшін тиісті мамандық бойынша маман сертификатының нөмірі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куәлігінің/ біліктілік куәлігінің қосымшасының, сот - медициналық, сот - психиатриялық және сот - наркологиялық сараптамалар саласындағы сарапшы дәрігер үшін тиісті мамандық бойынша маман сертификатының берілген күні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 бойынша мамандығы (біліктілік куәлігі)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