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b521" w14:textId="f22b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2015 жылғы 27 мамырдағы № 322 шешімі. Алматы облысы Әділет департаментінде 2015 жылы 01 шілдеде № 3252 болып тіркелді. Күші жойылды - Алматы облысы Талдықорған қалалық мәслихатының 2016 жылғы 20 сәуірдегі № 16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қалалық мәслихатының 20.04.2016 </w:t>
      </w:r>
      <w:r>
        <w:rPr>
          <w:rFonts w:ascii="Times New Roman"/>
          <w:b w:val="false"/>
          <w:i w:val="false"/>
          <w:color w:val="ff0000"/>
          <w:sz w:val="28"/>
        </w:rPr>
        <w:t>№ 16</w:t>
      </w:r>
      <w:r>
        <w:rPr>
          <w:rFonts w:ascii="Times New Roman"/>
          <w:b w:val="false"/>
          <w:i w:val="false"/>
          <w:color w:val="ff0000"/>
          <w:sz w:val="28"/>
        </w:rPr>
        <w:t xml:space="preserve"> шешімімен.</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Талдықорған қалалық мәслихаты </w:t>
      </w:r>
      <w:r>
        <w:rPr>
          <w:rFonts w:ascii="Times New Roman"/>
          <w:b/>
          <w:i w:val="false"/>
          <w:color w:val="000000"/>
          <w:sz w:val="28"/>
        </w:rPr>
        <w:t xml:space="preserve">ШЕШІМ ҚАБЫЛДАДЫ: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 Автотұрақтарға (паркингтерге), автомобильге май құю станцияларына бөлінген (бөліп шығарылған) және казино орналасқан жерлерді қоспағанда, Талдықорған қалалық мәслихатының 2007 жылғы 6 наурыздағы № 357 "Жер салығын қамтамасыз ету мақсатында жерді аймақтарға бөлу жобасын (схемасын) бекіту туралы" шешімімен бекітілген Талдықорған қаласының жерлерді аймақтарға бөлу жобасы (схемасы) негізінде, жер салығының мөлшерлемелерін, Қазақстан Республикасының 2008 жылғы 10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-баптарында белгіленген жер салығының базалық мөлшерлемелерінен </w:t>
      </w:r>
      <w:r>
        <w:rPr>
          <w:rFonts w:ascii="Times New Roman"/>
          <w:b w:val="false"/>
          <w:i w:val="false"/>
          <w:color w:val="000000"/>
          <w:sz w:val="28"/>
        </w:rPr>
        <w:t>қосымшаға</w:t>
      </w:r>
      <w:r>
        <w:rPr>
          <w:rFonts w:ascii="Times New Roman"/>
          <w:b w:val="false"/>
          <w:i w:val="false"/>
          <w:color w:val="000000"/>
          <w:sz w:val="28"/>
        </w:rPr>
        <w:t xml:space="preserve"> сәйкес жоғарылатылсын.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2. Талдықорған қалалық мәслихатының 2013 жылғы 05 маусымдағы "Жер салығының базалық ставкаларын жоғарылату туралы" № 133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2013 жылдың 17 шілдесінде № 2414 тіркелген, "Талдықорған" газетінде 2013 жылғы 26 шілдесінде № 30 (1236) жарияланған)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3. Талдықорған қалалық мәслихатының аппарат басшысы Биғожанов Тимур Қапасұлына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қалалық мәслихаттың интернет-ресурсында жариялау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4. Осы шешімнің орындалуын бақылау қалалық мәслихаттың "Экономика, қаржы мәселелері және бюджет жөніндегі" тұрақты комиссиясына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ХХХХХ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Алпысбаев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Бопазов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 2015 жылғы 27 мамырдағы № 322 шешіміне қосымша</w:t>
            </w:r>
          </w:p>
        </w:tc>
      </w:tr>
    </w:tbl>
    <w:bookmarkStart w:name="z13" w:id="1"/>
    <w:p>
      <w:pPr>
        <w:spacing w:after="0"/>
        <w:ind w:left="0"/>
        <w:jc w:val="left"/>
      </w:pPr>
      <w:r>
        <w:rPr>
          <w:rFonts w:ascii="Times New Roman"/>
          <w:b/>
          <w:i w:val="false"/>
          <w:color w:val="000000"/>
        </w:rPr>
        <w:t xml:space="preserve"> Автотұрақтарға (паркингтерге), автомобильге май құю станцияларына бөлінген (бөліп шығарылған) және казино орналасқан жерлерді қоспағанда, жоғарылатылған жер салығының мөлшерлемелері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Аймақтың нөмірі</w:t>
            </w:r>
          </w:p>
          <w:bookmarkEnd w:id="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салығының мөлшерлемелерінің жоғарылату (+) пайызы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3"/>
          <w:p>
            <w:pPr>
              <w:spacing w:after="20"/>
              <w:ind w:left="20"/>
              <w:jc w:val="both"/>
            </w:pPr>
            <w:r>
              <w:rPr>
                <w:rFonts w:ascii="Times New Roman"/>
                <w:b w:val="false"/>
                <w:i w:val="false"/>
                <w:color w:val="000000"/>
                <w:sz w:val="20"/>
              </w:rPr>
              <w:t>
I</w:t>
            </w:r>
          </w:p>
          <w:bookmarkEnd w:id="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
II</w:t>
            </w:r>
          </w:p>
          <w:bookmarkEnd w:id="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
          <w:p>
            <w:pPr>
              <w:spacing w:after="20"/>
              <w:ind w:left="20"/>
              <w:jc w:val="both"/>
            </w:pPr>
            <w:r>
              <w:rPr>
                <w:rFonts w:ascii="Times New Roman"/>
                <w:b w:val="false"/>
                <w:i w:val="false"/>
                <w:color w:val="000000"/>
                <w:sz w:val="20"/>
              </w:rPr>
              <w:t>
III</w:t>
            </w:r>
          </w:p>
          <w:bookmarkEnd w:id="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IV</w:t>
            </w:r>
          </w:p>
          <w:bookmarkEnd w:id="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