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ef38" w14:textId="340e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2015 жылғы 30 сәуірдегі № 38-249 шешімі. Алматы облысы Әділет департаментінде 2015 жылы 28 мамырда № 3182 болып тіркелді. Күші жойылды - Алматы облысы Текелі қалалық мәслихатының 2020 жылғы 8 сәуірдегі № 46-273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қалалық мәслихатының 08.04.2020 </w:t>
      </w:r>
      <w:r>
        <w:rPr>
          <w:rFonts w:ascii="Times New Roman"/>
          <w:b w:val="false"/>
          <w:i w:val="false"/>
          <w:color w:val="000000"/>
          <w:sz w:val="28"/>
        </w:rPr>
        <w:t>№ 46-273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53-бабы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қаласының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 бес айлық есептік көрсеткіш мөлшерде біржолғы ақшалай өтемақы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Текелі қалалық мәслихатының "Әлеуметтік мәселелер бойынша"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"Текелі қаласының жұмыспен қамту және әлеуметтік бағдарламалар бөлімі" мемлекеттік мекемесінің басшысы Абдалиев Ерлан Жеңісбайұлына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интернет-ресурстарда және қалалық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