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002e7" w14:textId="66002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жұмыспен қамту және әлеуметтік бағдарламалар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2015 жылғы 07 сәуірдегі № 116 қаулысы. Алматы облысы Әділет департаментінде 2015 жылы 06 мамырда № 3159 болып тіркелді. Күші жойылды - Алматы облысы Ақсу ауданы әкімдігінің 2016 жылғы 22 маусымдағы № 297 қаулысымен</w:t>
      </w:r>
    </w:p>
    <w:p>
      <w:pPr>
        <w:spacing w:after="0"/>
        <w:ind w:left="0"/>
        <w:jc w:val="left"/>
      </w:pPr>
      <w:r>
        <w:rPr>
          <w:rFonts w:ascii="Times New Roman"/>
          <w:b w:val="false"/>
          <w:i w:val="false"/>
          <w:color w:val="ff0000"/>
          <w:sz w:val="28"/>
        </w:rPr>
        <w:t xml:space="preserve">      Ескерту. Күші жойылды - Алматы облысы Ақсу ауданы әкімдігінің 22.06.2016 </w:t>
      </w:r>
      <w:r>
        <w:rPr>
          <w:rFonts w:ascii="Times New Roman"/>
          <w:b w:val="false"/>
          <w:i w:val="false"/>
          <w:color w:val="ff0000"/>
          <w:sz w:val="28"/>
        </w:rPr>
        <w:t>№ 297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Ақсу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"Ақсу ауданының жұмыспен қамту және әлеуметтік бағдарламалар бөлімі" мемлекеттік мекемесінің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"Ақсу ауданының жұмыспен қамту және әлеуметтік бағдарламалар бөлімі" мемлекеттік мекемесінің басшысы Бекбаланов Қайрат Тыңбайұлына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аудан әкімі аппаратының басшысы Сабырбаев Амандос Ақышұлына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міңдетін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Қорғанбаев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әкімдігінің 2015 жылғы "7" сәуірдегі № 116 қаулысымен бекітілген қосымша</w:t>
            </w:r>
          </w:p>
        </w:tc>
      </w:tr>
    </w:tbl>
    <w:bookmarkStart w:name="z11" w:id="0"/>
    <w:p>
      <w:pPr>
        <w:spacing w:after="0"/>
        <w:ind w:left="0"/>
        <w:jc w:val="left"/>
      </w:pPr>
      <w:r>
        <w:rPr>
          <w:rFonts w:ascii="Times New Roman"/>
          <w:b/>
          <w:i w:val="false"/>
          <w:color w:val="000000"/>
        </w:rPr>
        <w:t xml:space="preserve"> "Ақсу ауданының жұмыспен қамту және әлеуметтік бағдарламалар бөлімі"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"Ақсу ауданының жұмыспен қамту және әлеуметтік бағдарламалар бөлімі" мемлекеттік мекемесі халықты әлеуметтік қорғау және жұмыспен қамту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"Ақсу ауданының жұмыспен қамту және әлеуметтік бағдарламалар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"Ақсу ауданының жұмыспен қамту және әлеуметтік бағдарламалар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"Ақсу ауданының жұмыспен қамту және әлеуметтік бағдарламалар бөлімі" мемлекеттік мекеме ұйымдық – 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"Ақсу ауданының жұмыспен қамту және әлеуметтік бағдарламалар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"Ақсу ауданының жұмыспен қамту және әлеуметтік бағдарламалар бөлімі"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"Ақсу ауданының жұмыспен қамту және әлеуметтік бағдарламалар бөлімі" мемлекеттік мекемесі өз құзыретінің мәселелері бойынша заңнамада белгіленген тәртіппен "Ақсу ауданының жұмыспен қамту және әлеуметтік бағдарламалар бөлімі" мемлекеттік мекемесі басшысының бұйрықтарымен және Қазақстан Республикасының заңнамасында көзделген басқа да актілер 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8. "Ақсу ауданының жұмыспен қамту және әлеуметтік бағдарламалар бөлімі" мемлекеттік мекемесінің құрылымы мен штат санының лимиті </w:t>
      </w:r>
      <w:r>
        <w:br/>
      </w:r>
      <w:r>
        <w:rPr>
          <w:rFonts w:ascii="Times New Roman"/>
          <w:b w:val="false"/>
          <w:i w:val="false"/>
          <w:color w:val="000000"/>
          <w:sz w:val="28"/>
        </w:rPr>
        <w:t>
      </w:t>
      </w:r>
      <w:r>
        <w:rPr>
          <w:rFonts w:ascii="Times New Roman"/>
          <w:b w:val="false"/>
          <w:i w:val="false"/>
          <w:color w:val="000000"/>
          <w:sz w:val="28"/>
        </w:rPr>
        <w:t>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040100, Қазақстан Республикасы, Алматы облысы, Ақсу ауданы, Жансүгіров ауылы, Желтоқсан көшесі, № 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"Ақсу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"Ақсу ауданының жұмыспен қамту және әлеуметтік бағдарламалар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"Ақсу ауданының жұмыспен қамту және әлеуметтік бағдарламалар бөлімі" мемлекеттік мекемесінің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"Ақсу ауданының жұмыспен қамту және әлеуметтік бағдарламалар бөлімі" мемлекеттік мекемесі кәсіпкерлік субъектілерімен "Ақсу ауданының жұмыспен қамту және әлеуметтік бағдарламалар бөлімі"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"Ақсу ауданының жұмыспен қамту және әлеуметтік бағдарламалар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"Ақсу ауданының жұмыспен қамту және әлеуметтік бағдарламалар бөлімі" мемлекеттік мекемесінің миссиясы: халықтың өмір сүру деңгейі мен сапасын арттыру мақсатында халықты әлеуметтік қорғау саласын дамыту және жетілдіру мемлекеттік саясатын іске асыру бойынша жәрдемдесуде жергілікті мемлекеттік басқару функцияларын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1) халықты әлеуметтік қорғау саласындағы мемлекеттік саясатын іске асыру; </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азаматтардың жекелеген санаттарына әлеуметтік қызметтер мен әлеуметтік көмек көрсетуді ұйымдастыру және үйлестіру;</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халықтың әлеуметтік осал топтарының құқықтары мен әлеуметтік кепілдіктерін қамтамасыз ету;</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заңнамасында көзделген өзге де міндеттер.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xml:space="preserve">1) нормативтік құқықтық актілерді, халықтың өмір деңгейін көтеру және тұрақтандыруға бағытталған аумақтық бағдарламаларды дайындауға қатысу, </w:t>
      </w:r>
      <w:r>
        <w:br/>
      </w:r>
      <w:r>
        <w:rPr>
          <w:rFonts w:ascii="Times New Roman"/>
          <w:b w:val="false"/>
          <w:i w:val="false"/>
          <w:color w:val="000000"/>
          <w:sz w:val="28"/>
        </w:rPr>
        <w:t>
      </w:t>
      </w:r>
      <w:r>
        <w:rPr>
          <w:rFonts w:ascii="Times New Roman"/>
          <w:b w:val="false"/>
          <w:i w:val="false"/>
          <w:color w:val="000000"/>
          <w:sz w:val="28"/>
        </w:rPr>
        <w:t>олардың орындалуын талдау;</w:t>
      </w:r>
      <w:r>
        <w:br/>
      </w:r>
      <w:r>
        <w:rPr>
          <w:rFonts w:ascii="Times New Roman"/>
          <w:b w:val="false"/>
          <w:i w:val="false"/>
          <w:color w:val="000000"/>
          <w:sz w:val="28"/>
        </w:rPr>
        <w:t>
      </w:t>
      </w:r>
      <w:r>
        <w:rPr>
          <w:rFonts w:ascii="Times New Roman"/>
          <w:b w:val="false"/>
          <w:i w:val="false"/>
          <w:color w:val="000000"/>
          <w:sz w:val="28"/>
        </w:rPr>
        <w:t>2) қолданыстағы заңнамаға сәйкес бюджет қаражаты қажеттілігін болжау және әлеуметтік бағдарламаларды іске асыру;</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мемлекеттік қызметтерді көрсету;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заңнамасында көзделген әлеуметтік жәрдемақыларды тағайындау және төлеу, жергілікті бюджет қаражаты есебінен басқа да әлеуметтік көмек түрлерін көрсету;</w:t>
      </w:r>
      <w:r>
        <w:br/>
      </w:r>
      <w:r>
        <w:rPr>
          <w:rFonts w:ascii="Times New Roman"/>
          <w:b w:val="false"/>
          <w:i w:val="false"/>
          <w:color w:val="000000"/>
          <w:sz w:val="28"/>
        </w:rPr>
        <w:t>
      </w:t>
      </w:r>
      <w:r>
        <w:rPr>
          <w:rFonts w:ascii="Times New Roman"/>
          <w:b w:val="false"/>
          <w:i w:val="false"/>
          <w:color w:val="000000"/>
          <w:sz w:val="28"/>
        </w:rPr>
        <w:t xml:space="preserve">5) жеке тұлғалар мен заңды тұлғалардың өкілдерін өтініштерін қарау, қабылдау және кеңес беру; </w:t>
      </w:r>
      <w:r>
        <w:br/>
      </w:r>
      <w:r>
        <w:rPr>
          <w:rFonts w:ascii="Times New Roman"/>
          <w:b w:val="false"/>
          <w:i w:val="false"/>
          <w:color w:val="000000"/>
          <w:sz w:val="28"/>
        </w:rPr>
        <w:t>
      </w:t>
      </w:r>
      <w:r>
        <w:rPr>
          <w:rFonts w:ascii="Times New Roman"/>
          <w:b w:val="false"/>
          <w:i w:val="false"/>
          <w:color w:val="000000"/>
          <w:sz w:val="28"/>
        </w:rPr>
        <w:t>6) еңбек рыногын талдау және болжау, еңбек рыногының жай-күйі туралы халыққа және жергілікті атқарушы органдарға хабарлау;</w:t>
      </w:r>
      <w:r>
        <w:br/>
      </w:r>
      <w:r>
        <w:rPr>
          <w:rFonts w:ascii="Times New Roman"/>
          <w:b w:val="false"/>
          <w:i w:val="false"/>
          <w:color w:val="000000"/>
          <w:sz w:val="28"/>
        </w:rPr>
        <w:t>
      </w:t>
      </w:r>
      <w:r>
        <w:rPr>
          <w:rFonts w:ascii="Times New Roman"/>
          <w:b w:val="false"/>
          <w:i w:val="false"/>
          <w:color w:val="000000"/>
          <w:sz w:val="28"/>
        </w:rPr>
        <w:t>7) еңбек рыногы бойынша деректер банкін түзу;</w:t>
      </w:r>
      <w:r>
        <w:br/>
      </w:r>
      <w:r>
        <w:rPr>
          <w:rFonts w:ascii="Times New Roman"/>
          <w:b w:val="false"/>
          <w:i w:val="false"/>
          <w:color w:val="000000"/>
          <w:sz w:val="28"/>
        </w:rPr>
        <w:t>
      </w:t>
      </w:r>
      <w:r>
        <w:rPr>
          <w:rFonts w:ascii="Times New Roman"/>
          <w:b w:val="false"/>
          <w:i w:val="false"/>
          <w:color w:val="000000"/>
          <w:sz w:val="28"/>
        </w:rPr>
        <w:t>8) қолданыстағы заңнамаға сәйкес жұмыссыздарға арналған қоғамдық жұмыстарды ұйымдастыру;</w:t>
      </w:r>
      <w:r>
        <w:br/>
      </w:r>
      <w:r>
        <w:rPr>
          <w:rFonts w:ascii="Times New Roman"/>
          <w:b w:val="false"/>
          <w:i w:val="false"/>
          <w:color w:val="000000"/>
          <w:sz w:val="28"/>
        </w:rPr>
        <w:t>
      </w:t>
      </w:r>
      <w:r>
        <w:rPr>
          <w:rFonts w:ascii="Times New Roman"/>
          <w:b w:val="false"/>
          <w:i w:val="false"/>
          <w:color w:val="000000"/>
          <w:sz w:val="28"/>
        </w:rPr>
        <w:t>9) қолданыстағы заңнамаға сәйкес халықтың нысаналы топтарына арналған әлеуметтік жұмыс орындарын ұйымдастыру;</w:t>
      </w:r>
      <w:r>
        <w:br/>
      </w:r>
      <w:r>
        <w:rPr>
          <w:rFonts w:ascii="Times New Roman"/>
          <w:b w:val="false"/>
          <w:i w:val="false"/>
          <w:color w:val="000000"/>
          <w:sz w:val="28"/>
        </w:rPr>
        <w:t>
      </w:t>
      </w:r>
      <w:r>
        <w:rPr>
          <w:rFonts w:ascii="Times New Roman"/>
          <w:b w:val="false"/>
          <w:i w:val="false"/>
          <w:color w:val="000000"/>
          <w:sz w:val="28"/>
        </w:rPr>
        <w:t>10) қолданыстағы заңнамаға, еңбек рыногының қажеттілігіне сәйкес жұмыссыздар мен азаматтарды кәсіптік даярлау, қайта даярлау және біліктілігін арттыруды ұйымдастыру;</w:t>
      </w:r>
      <w:r>
        <w:br/>
      </w:r>
      <w:r>
        <w:rPr>
          <w:rFonts w:ascii="Times New Roman"/>
          <w:b w:val="false"/>
          <w:i w:val="false"/>
          <w:color w:val="000000"/>
          <w:sz w:val="28"/>
        </w:rPr>
        <w:t>
      </w:t>
      </w:r>
      <w:r>
        <w:rPr>
          <w:rFonts w:ascii="Times New Roman"/>
          <w:b w:val="false"/>
          <w:i w:val="false"/>
          <w:color w:val="000000"/>
          <w:sz w:val="28"/>
        </w:rPr>
        <w:t>11) жиырма тоғыз жастан аспайтын, техникалық және кәсіптік, орта білімнен кейінгі, жоғары білім берудің кәсіптік білім беру бағдарламаларын іске асыратын білім беру ұйымдары түлектерінің қатарынан тіркелген жұмыссыздарға арналған жастар практикасын ұйымдастыру;</w:t>
      </w:r>
      <w:r>
        <w:br/>
      </w:r>
      <w:r>
        <w:rPr>
          <w:rFonts w:ascii="Times New Roman"/>
          <w:b w:val="false"/>
          <w:i w:val="false"/>
          <w:color w:val="000000"/>
          <w:sz w:val="28"/>
        </w:rPr>
        <w:t>
      </w:t>
      </w:r>
      <w:r>
        <w:rPr>
          <w:rFonts w:ascii="Times New Roman"/>
          <w:b w:val="false"/>
          <w:i w:val="false"/>
          <w:color w:val="000000"/>
          <w:sz w:val="28"/>
        </w:rPr>
        <w:t>12) мүгедектерді оңалтудың жеке бағдарламаларының әлеуметтік бөлігін орындау;</w:t>
      </w:r>
      <w:r>
        <w:br/>
      </w:r>
      <w:r>
        <w:rPr>
          <w:rFonts w:ascii="Times New Roman"/>
          <w:b w:val="false"/>
          <w:i w:val="false"/>
          <w:color w:val="000000"/>
          <w:sz w:val="28"/>
        </w:rPr>
        <w:t>
      </w:t>
      </w:r>
      <w:r>
        <w:rPr>
          <w:rFonts w:ascii="Times New Roman"/>
          <w:b w:val="false"/>
          <w:i w:val="false"/>
          <w:color w:val="000000"/>
          <w:sz w:val="28"/>
        </w:rPr>
        <w:t>13)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құқығымен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54"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"Ақсу ауданының жұмыспен қамту және әлеуметтік бағдарламалар бөлімі" мемлекеттiк мекемесіне басшылықты "Ақсу ауданының жұмыспен қамту және әлеуметтік бағдарламалар бөлімі" мемлекеттiк мекемесіне жүктелген мiндеттердiң орындалуына және оның функцияларын жүзеге </w:t>
      </w:r>
      <w:r>
        <w:br/>
      </w:r>
      <w:r>
        <w:rPr>
          <w:rFonts w:ascii="Times New Roman"/>
          <w:b w:val="false"/>
          <w:i w:val="false"/>
          <w:color w:val="000000"/>
          <w:sz w:val="28"/>
        </w:rPr>
        <w:t>
      </w:t>
      </w:r>
      <w:r>
        <w:rPr>
          <w:rFonts w:ascii="Times New Roman"/>
          <w:b w:val="false"/>
          <w:i w:val="false"/>
          <w:color w:val="000000"/>
          <w:sz w:val="28"/>
        </w:rPr>
        <w:t xml:space="preserve">асыруға дербес жауапты болатын бірінші басшы жүзеге асырады. </w:t>
      </w:r>
      <w:r>
        <w:br/>
      </w:r>
      <w:r>
        <w:rPr>
          <w:rFonts w:ascii="Times New Roman"/>
          <w:b w:val="false"/>
          <w:i w:val="false"/>
          <w:color w:val="000000"/>
          <w:sz w:val="28"/>
        </w:rPr>
        <w:t>
      </w:t>
      </w:r>
      <w:r>
        <w:rPr>
          <w:rFonts w:ascii="Times New Roman"/>
          <w:b w:val="false"/>
          <w:i w:val="false"/>
          <w:color w:val="000000"/>
          <w:sz w:val="28"/>
        </w:rPr>
        <w:t>19. "Ақсу ауданының жұмыспен қамту және әлеуметтік бағдарламалар бөлімі" мемлекеттiк мекемесінiң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"Ақсу ауданының жұмыспен қамту және әлеуметтік бағдарламалар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 xml:space="preserve">21. "Ақсу ауданының жұмыспен қамту және әлеуметтік бағдарламалар бөлімі" мемлекеттiк мекемесінің бірінші басшысының өкiлеттiгi: </w:t>
      </w:r>
      <w:r>
        <w:br/>
      </w:r>
      <w:r>
        <w:rPr>
          <w:rFonts w:ascii="Times New Roman"/>
          <w:b w:val="false"/>
          <w:i w:val="false"/>
          <w:color w:val="000000"/>
          <w:sz w:val="28"/>
        </w:rPr>
        <w:t>
      </w:t>
      </w:r>
      <w:r>
        <w:rPr>
          <w:rFonts w:ascii="Times New Roman"/>
          <w:b w:val="false"/>
          <w:i w:val="false"/>
          <w:color w:val="000000"/>
          <w:sz w:val="28"/>
        </w:rPr>
        <w:t xml:space="preserve">1) "Ақсу ауданының жұмыспен қамту және әлеуметтік бағдарламалар бөлімі" мемлекеттік мекемесінің қызметкерлерінің міндеттері мен өкілеттіліктерін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"Ақсу ауданының жұмыспен қамту және әлеуметтік бағдарламалар бөлімі" мемлекеттік мекемесінің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"Ақсу ауданының жұмыспен қамту және әлеуметтік бағдарламалар бөлімі" мемлекеттік мекемесінің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"Ақсу ауданының жұмыспен қамту және әлеуметтік бағдарламалар бөлімі"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"Ақсу ауданының жұмыспен қамту және әлеуметтік бағдарламалар бөлімі"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 xml:space="preserve">"Ақсу ауданының жұмыспен қамту және әлеуметтік бағдарламалар бөлімі" мемлекеттiк мекемесінің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r>
        <w:rPr>
          <w:rFonts w:ascii="Times New Roman"/>
          <w:b w:val="false"/>
          <w:i w:val="false"/>
          <w:color w:val="000000"/>
          <w:sz w:val="28"/>
        </w:rPr>
        <w:t>22.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69"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"Ақсу ауданының жұмыспен қамту және әлеуметтік бағдарламалар бөлімі" мемлекеттік мекемесінде заңнамада көзделген жағдайларда жедел басқару құқығында оқшауланған мүлкі болу мүмкін. </w:t>
      </w:r>
      <w:r>
        <w:br/>
      </w:r>
      <w:r>
        <w:rPr>
          <w:rFonts w:ascii="Times New Roman"/>
          <w:b w:val="false"/>
          <w:i w:val="false"/>
          <w:color w:val="000000"/>
          <w:sz w:val="28"/>
        </w:rPr>
        <w:t>
      </w:t>
      </w:r>
      <w:r>
        <w:rPr>
          <w:rFonts w:ascii="Times New Roman"/>
          <w:b w:val="false"/>
          <w:i w:val="false"/>
          <w:color w:val="000000"/>
          <w:sz w:val="28"/>
        </w:rPr>
        <w:t xml:space="preserve">"Ақсу ауданының жұмыспен қамту және әлеуметтік бағдарламалар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24. "Ақсу ауданының жұмыспен қамту және әлеуметтік бағдарламалар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"Ақсу ауданының жұмыспен қамту және әлеуметтік бағдарламалар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4" w:id="5"/>
    <w:p>
      <w:pPr>
        <w:spacing w:after="0"/>
        <w:ind w:left="0"/>
        <w:jc w:val="left"/>
      </w:pPr>
      <w:r>
        <w:rPr>
          <w:rFonts w:ascii="Times New Roman"/>
          <w:b/>
          <w:i w:val="false"/>
          <w:color w:val="000000"/>
        </w:rPr>
        <w:t xml:space="preserve"> 5.Мемлекеттік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"Ақсу ауданының жұмыспен қамту және әлеуметтік бағдарламалар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