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1948" w14:textId="df819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қорындағы тұрғын үйді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әкімдігінің 2015 жылғы 03 шілдедегі № 246 қаулысы. Алматы облысы Әділет департаментінде 2015 жылы 14 тамызда № 3340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"Тұрғын үй қатынастары туралы" 1997 жылғы 16 сәуірдегі Қазақстан Республикасының Заңының 97-бабының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тұрғын үй қорындағы тұрғын үйді пайдаланғаны үшін төлемақы мөлшерін есептеу әдістемесін бекіту туралы" 2011 жылғы 26 тамыздағы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Құрылыс және Тұрғын үй-коммуналдық шаруашылық істері агенттігі төрағасының бұйрығына сәйкес, Ақсу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> сәйкес Ақсу ауданының Жансүгіров ауылында мемлекеттік тұрғын үй қорынан тұрғын үйді пайдаланғаны үшін төлемақы мөлшері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"Ақсу ауданының тұрғын үй-коммуналдық шаруашылық және тұрғын үй инспекциясы бөлімі" мемлекеттік мекемесінің басшысы Кәкімбаев Нұрқуат Демесінұлына осы қаулы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Базарханов Есім Сейілханұлына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Далбағаев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 әкімдігінің 2015 жылғы 3 шілдедегі "Мемлекеттік тұрғын үй қорындағы тұрғын үйді пайдаланғаны үшін төлемақы мөлшерін белгілеу туралы" № 246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ауданы Жансүгіров ауылы Е.Маманұлы көшесіндегі № 1, № 2, № 3, № 4, № 5, № 6, № 7 кірпіштен салынған жеті жалдамалы тұрғын үйлердің бір шаршы метр үшін төлем ақы мөлшері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мынандай көрсеткіштер қолданылды: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кондоминиум обектісінің құрамына жатпайтын мемлекеттік тұрғын үй қорындағы тұрғын үйді пайдаланғаны үшін төлемақы мөлшері (айына бір шаршы метр үшін, 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Ц – тұрғын үйдің жалпы көлемінің бір шаршы метрін салудың (сатып алудың)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ғимараттың қызмет көрсету есептік мерзімі,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пайдалануға, тұрғын үйдің ағымдағы және күрделі жөнделуіне, сондай – ақ жер учаскесін күтуіне қажетті төлемнің сомасы (айына бір шаршы метр үшін теңге).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үйдің жалпы көлемінің бір шаршы метірін салудың (сатып алудың) құны (Ц) ғимараттың құрылысына арналған жобалық-сметалық құжаттамаға сәйкес немесе ғимаратты мемлекеттік сатып алу қорытындылары бойынша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айына алынатын төлемақының мөлшері мынадай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Ц/Т/12+Р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 = 5 527 061 теңге/68,2 (техникалық төлқұжаттың деректеріне сәйкес үйдің жалпы көлемі) 81 041,1 тұрғын үйдің жалпы көлемінің бір шаршы метірін салудың құны (теңге)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 = 81 041,1: 100 :12 + 0 = 67,53 теңге бір шаршы метр үшін айына.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