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b966" w14:textId="892b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кенттік округі әкімінің 2010 жылғы 7 маусымдағы "Достық кенттік округіндегі атаусыз көшелерге ат қою туралы" № 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Достық ауылдық округі әкімінің 2015 жылғы 09 қаңтардағы № 2 шешімі. Алматы облысы Әділет департаментінде 2015 жылғы 09 ақпанда № 3034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Достық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Достық кенттік округі әкімінің 2010 жылғы 7 маусымдағы «Достық кенттік округіндегі атаусыз көшелерге ат қою туралы» № 9 шешіміне (нормативтік құқықтық актілерді мемлекеттік тіркеу Тізілімінде 2010 жылдың 10 маусымда </w:t>
      </w:r>
      <w:r>
        <w:rPr>
          <w:rFonts w:ascii="Times New Roman"/>
          <w:b w:val="false"/>
          <w:i w:val="false"/>
          <w:color w:val="000000"/>
          <w:sz w:val="28"/>
        </w:rPr>
        <w:t>№ 2-5-104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«Алакөл» газетінің 2010 жылдың 27 маусымындағы № 29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атауында және бүкіл мәтіні бойынша «кенттік» сөздері «ауылдық»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кіріспесіндегі «4-тармағын» сөздері «4) тармақшасын»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Достық ауылдық округінің бас маман – заңгер Айдарханова Гүлмира Мұратқызына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Қ.Мухаметкалиев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