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4c68" w14:textId="ee14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әкімдігінің 2015 жылғы 24 ақпандағы "Балқаш ауданы әкімінің аппараты" мемлекеттік мекемесінің Ережесін бекіту туралы" № 19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2015 жылғы 08 маусымдағы № 127 қаулысы. Алматы облысы Әділет департаментінде 2015 жылы 15 шілдеде № 3283 болып тіркелді. Күші жойылды - Алматы облысы Балқаш ауданы әкімдігінің 2016 жылғы 26 қыркүйектегі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– Алматы облысы Балқаш ауданы әкімдігінің 26.09.2016 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2001 жылғы 23 қаңтардағы Қазақстан Республикасы Заңының 38-бабының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ауданы әкімдігінің 2015 жылғы 24 ақпандағы "Балқаш ауданы әкімінің аппараты" мемлекеттік мекемесінің Ережесін бекіту туралы" (нормативтік құқықтық актілерді мемлекеттік тіркеу Тізілімінде 2015 жылдың 27 наурызында № 3111 тіркелген, "Балқаш өңірі" газетінде 2015 жылдың 28 наурызында № 13 (7543) жарияланған) № 19 қаулысымен бекітілген "Балқаш ауданы әкімінің аппараты"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Ереженің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Заңды тұлғаның орналасқан жерi: индекс 040300, Қазақстан Республикасы, Алматы облысы, Балқаш ауданы, Бақанас ауылы, Қонаев көшесі, № 64.";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Манат Ришат Манатұлына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