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61be" w14:textId="96f6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2015 жылғы 09 қазандағы № 52-341 шешімі. Алматы облысы Әділет департаментінде 2015 жылы 30 қазанда № 3512 болып тіркелді. Күші жойылды - Алматы облысы Жамбыл аудандық мәслихатының 2024 жылғы 5 қаңтардағы № 13-63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Жамбыл аудандық мәслихатының 05.01.2024 </w:t>
      </w:r>
      <w:r>
        <w:rPr>
          <w:rFonts w:ascii="Times New Roman"/>
          <w:b w:val="false"/>
          <w:i w:val="false"/>
          <w:color w:val="000000"/>
          <w:sz w:val="28"/>
        </w:rPr>
        <w:t>№ 13-63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міңдетті төлемдер туралы (Салық кодексі)" 2008 жылғы 10 желтоқсандағы Қазақстан Республикасы Кодексінің 387-бабының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 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Жамбыл ауданы бойынша Қазақстан Республикасының жер заннамасына сәйкес пайдаланылмайтын ауыл шаруашылығы мақсатындағы жерлерге жер салығының және бірыңғай жер салығының мөлшерлемелері он есеге жоғарылатылсын.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"Жамбыл ауданының жер қатынастары бөлімі" мемлекеттік мекемесінің басшысына (келісім бойынша В. Новаковский)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