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a207" w14:textId="9fca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2015 жылғы 01 қазандағы № 663 қаулысы. Алматы облысы Әділет департаментінде 2015 жылы 05 қарашада № 3528 болып тіркелді. Күші жойылды - Алматы облысы Жамбыл ауданы әкімдігінің 2016 жылғы 05 сәуірдегі № 171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Алматы облысы Жамбыл ауданы әкімдігінің 05.04.2016 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Жамбыл ауданы бойынша мектепке дейінгі тәрбие мен оқытуға мемлекеттік білім беру тапсырысын,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Жамбыл ауданы әкімдігінің 2014 жылғы 02 шілдедегі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Жамбыл ауданы бойынша мектепке дейінгі тәрбие мен оқытуға мемлекеттік білім беру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тапсырысын, жан басына шаққандағы қаржыландыру және ата-ананың ақы төлеу мөлшерін бекіту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жылғы 21 шілдедегі № 2776 тіркелген, аудандық "Атамекен" газетінің 2014 жылғы 26 шілдедегі № 30 (5710)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әкімі аппаратының басшысы Нурпеисов Абзал Еркиновичке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Ермекбаева Гульнара Омирбековнаға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Далабаев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 Әкімдігінің 2015 жылдың "01" қазандағы "Жамбыл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оқытуға 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млекеттік білім беру тапсырысын, жан басына шаққандағы қаржыландыру және ата-ананың ақы төлеу мөлшерін бекіту туралы" № 663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697"/>
        <w:gridCol w:w="5759"/>
        <w:gridCol w:w="1246"/>
        <w:gridCol w:w="2107"/>
        <w:gridCol w:w="1613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қаржыландырудың жан басына шаққандағы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ата-аналардың бір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Беріктас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"Балбөбек" бөбекжай-балабақшасы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Қасымбек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"Күншуақ" балабақшасы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"Аққайың" балабақшасы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Қыдырбекұлы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"Жазира" бөбекжай-балабақшасы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"Қарлығаш" бөбекжай-балабақшасы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Ақсеңгір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"Ақбота" бөбекжай-балабақшасы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Қазыбек бек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"Балауса" бөбекжай-балабақшасы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"Балдырған бөбекжай-балабақшасы"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Қарақастек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"Бәйтерек" балабақшасы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Жаңақұрлыс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"Айгөлек" балабақшасы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"Құлыншақ бөбекжай-балабақшасы"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Бесмойнақ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"Бөбек" бөбекжай-балабақшасы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ауданының білім бөлімі" мемлекеттік мекемесінің Бұрған ауылындағы "Мектеп-балабақша" кешені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меншік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"Өркениет Балабақшасы"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"Ардана балабақшасы"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Жауапкершілігі шектеулі серіктестігі "Балдаурен"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"Акниет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Қаракастек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Жауапкершілігі шектеулі серіктестігі "Осер 2013"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"Ай-забек"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"Гусейнова М."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"Гулдер-ай"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"Гүлдаурен"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"Дамира"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"Аружан и 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Үмбетәлі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"Ерке-Нұр"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"Айым"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"Ақнұр жеке бала бақша-ясли"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"Абай атындағы гимназия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"Мыңбаев ауылындағы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Тарғап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"Тарғап ауылындағы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Таңбалытас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"Таңбалытас ауылындағы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ауданының білім бөлімі" мемлекеттік мекемесінің "Жамбыл атындағы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"Наурызбай батыр Құтпанбетұлы атындағы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Мәтібұлақ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"Мәтібұлақ ауылындағы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Сұраншы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"Сұраншы батыр ауылындағы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"С.Бердіқұлов атындағы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 Тұрар Рысқұлов атындағы орта мектебі мектепке дейінгі шағын орталығы және мектеп жанындағы интернатымен"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Дегерес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"Оспанхан Әубәкіров атындағы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Үңгіртас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"Үңгіртас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"Сарыбастау ауылындағы орта мектеп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"Қарасай негізгі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Самсы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"Телтай Сәрсенбеков атындағы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Қастек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"Қастек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Жайсан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"Жайсан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"Айдарлы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"Бозой негізгі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Сұңқар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"Сұңқар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Сарыбай би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білім бөлімі" мемлекеттік мекемесінің "Қарасу орта мектебі мектепке дейінгі шағын орталығымен"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