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455a" w14:textId="e964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мәслихаттың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2015 жылғы 25 тамыздағы № 50-2 шешімі. Алматы облысы Әділет департаментінде 2015 жылы 25 қыркүйекте № 3449 болып тіркелді. Күші жойылды - Алматы облысы Еңбекшіқазақ аудандық мәслихатының 2018 жылғы 11 мамырдағы № 29-40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Еңбекшіқазақ аудандық мәслихатының 11.05.2018 </w:t>
      </w:r>
      <w:r>
        <w:rPr>
          <w:rFonts w:ascii="Times New Roman"/>
          <w:b w:val="false"/>
          <w:i w:val="false"/>
          <w:color w:val="000000"/>
          <w:sz w:val="28"/>
        </w:rPr>
        <w:t>№ 29-40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Еңбекшіқазақ аудандық мәслихаты </w:t>
      </w:r>
      <w:r>
        <w:rPr>
          <w:rFonts w:ascii="Times New Roman"/>
          <w:b/>
          <w:i w:val="false"/>
          <w:color w:val="000000"/>
          <w:sz w:val="28"/>
        </w:rPr>
        <w:t>ШЕШIМ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"Еңбекшіқазақ аудандық мәслихаттың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 маманы Джелдикбаева Айкерим Алчиновнаға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мәслихаты аппаратының басшысы Жаңабаев Қуанышбек Нұрғалиұлына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50-сессиясының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Шәкеев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Талқамбаев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мәслихаттың 2015 жылғы 25 тамыздағы № 50-2 шешімімен бекітілген қосымша</w:t>
            </w:r>
          </w:p>
        </w:tc>
      </w:tr>
    </w:tbl>
    <w:bookmarkStart w:name="z9" w:id="1"/>
    <w:p>
      <w:pPr>
        <w:spacing w:after="0"/>
        <w:ind w:left="0"/>
        <w:jc w:val="left"/>
      </w:pPr>
      <w:r>
        <w:rPr>
          <w:rFonts w:ascii="Times New Roman"/>
          <w:b/>
          <w:i w:val="false"/>
          <w:color w:val="000000"/>
        </w:rPr>
        <w:t xml:space="preserve"> "Еңбекшіқазақ аудандық мәслихаттың аппараты" </w:t>
      </w:r>
      <w:r>
        <w:br/>
      </w:r>
      <w:r>
        <w:rPr>
          <w:rFonts w:ascii="Times New Roman"/>
          <w:b/>
          <w:i w:val="false"/>
          <w:color w:val="000000"/>
        </w:rPr>
        <w:t xml:space="preserve">мемлекеттік мекемесі туралы Ереже </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xml:space="preserve">
      1. "Еңбекшіқазақ аудандық мәслихаттың аппараты" мемлекеттік мекемесі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2. "Еңбекшіқазақ аудандық мәслихаттың аппараты" мемлекеттік мекемесінің ведомстволары жоқ. </w:t>
      </w:r>
      <w:r>
        <w:br/>
      </w:r>
      <w:r>
        <w:rPr>
          <w:rFonts w:ascii="Times New Roman"/>
          <w:b w:val="false"/>
          <w:i w:val="false"/>
          <w:color w:val="000000"/>
          <w:sz w:val="28"/>
        </w:rPr>
        <w:t xml:space="preserve">
      </w:t>
      </w:r>
      <w:r>
        <w:rPr>
          <w:rFonts w:ascii="Times New Roman"/>
          <w:b w:val="false"/>
          <w:i w:val="false"/>
          <w:color w:val="000000"/>
          <w:sz w:val="28"/>
        </w:rPr>
        <w:t xml:space="preserve">3. "Еңбекшіқазақ аудандық мәслихаттың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4. "Еңбекшіқазақ аудандық мәслихаттың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w:t>
      </w:r>
      <w:r>
        <w:rPr>
          <w:rFonts w:ascii="Times New Roman"/>
          <w:b w:val="false"/>
          <w:i w:val="false"/>
          <w:color w:val="000000"/>
          <w:sz w:val="28"/>
        </w:rPr>
        <w:t xml:space="preserve">5. "Еңбекшіқазақ аудандық мәслихаттың аппараты" мемлекеттік мекемесі азаматтық-құқықтық қатынастарға өз атынан түседі. </w:t>
      </w:r>
      <w:r>
        <w:br/>
      </w:r>
      <w:r>
        <w:rPr>
          <w:rFonts w:ascii="Times New Roman"/>
          <w:b w:val="false"/>
          <w:i w:val="false"/>
          <w:color w:val="000000"/>
          <w:sz w:val="28"/>
        </w:rPr>
        <w:t xml:space="preserve">
      </w:t>
      </w:r>
      <w:r>
        <w:rPr>
          <w:rFonts w:ascii="Times New Roman"/>
          <w:b w:val="false"/>
          <w:i w:val="false"/>
          <w:color w:val="000000"/>
          <w:sz w:val="28"/>
        </w:rPr>
        <w:t xml:space="preserve">6. "Еңбекшіқазақ аудандық мәслихаттың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w:t>
      </w:r>
      <w:r>
        <w:rPr>
          <w:rFonts w:ascii="Times New Roman"/>
          <w:b w:val="false"/>
          <w:i w:val="false"/>
          <w:color w:val="000000"/>
          <w:sz w:val="28"/>
        </w:rPr>
        <w:t xml:space="preserve">7. "Еңбекшіқазақ аудандық мәслихаттың аппараты" мемлекеттік мекемесі өз құзыретінің мәселелері бойынша заңнамада белгіленген тәртіппен "Еңбекшіқазақ аудандық мәслихаттың аппараты" мемлекеттік мекеме хатшысының өкімдерімен және Қазақстан Республикасының заңнамасында көзделген басқа да актілерімен ресімделетін шешімдер қабылдайды. </w:t>
      </w:r>
      <w:r>
        <w:br/>
      </w:r>
      <w:r>
        <w:rPr>
          <w:rFonts w:ascii="Times New Roman"/>
          <w:b w:val="false"/>
          <w:i w:val="false"/>
          <w:color w:val="000000"/>
          <w:sz w:val="28"/>
        </w:rPr>
        <w:t xml:space="preserve">
      </w:t>
      </w:r>
      <w:r>
        <w:rPr>
          <w:rFonts w:ascii="Times New Roman"/>
          <w:b w:val="false"/>
          <w:i w:val="false"/>
          <w:color w:val="000000"/>
          <w:sz w:val="28"/>
        </w:rPr>
        <w:t>8. "Еңбекшіқазақ аудандық мәслихаттың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040402, Қазақстан Республикасы, Алматы облысы, Еңбекшіқазақ ауданы, Есік қаласы, Жамбыл даңғылы, № 21.</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органның толық атауы - "Еңбекшіқазақ аудандық мәслихаттың аппараты" мемлекеттік мекемесі. </w:t>
      </w:r>
      <w:r>
        <w:br/>
      </w:r>
      <w:r>
        <w:rPr>
          <w:rFonts w:ascii="Times New Roman"/>
          <w:b w:val="false"/>
          <w:i w:val="false"/>
          <w:color w:val="000000"/>
          <w:sz w:val="28"/>
        </w:rPr>
        <w:t xml:space="preserve">
      </w:t>
      </w:r>
      <w:r>
        <w:rPr>
          <w:rFonts w:ascii="Times New Roman"/>
          <w:b w:val="false"/>
          <w:i w:val="false"/>
          <w:color w:val="000000"/>
          <w:sz w:val="28"/>
        </w:rPr>
        <w:t xml:space="preserve">11. Осы Ереже "Еңбекшіқазақ аудандық мәслихаттың аппараты" мемлекеттік мекемесінің құрылтай құжаты болып табылады. </w:t>
      </w:r>
      <w:r>
        <w:br/>
      </w:r>
      <w:r>
        <w:rPr>
          <w:rFonts w:ascii="Times New Roman"/>
          <w:b w:val="false"/>
          <w:i w:val="false"/>
          <w:color w:val="000000"/>
          <w:sz w:val="28"/>
        </w:rPr>
        <w:t xml:space="preserve">
      </w:t>
      </w:r>
      <w:r>
        <w:rPr>
          <w:rFonts w:ascii="Times New Roman"/>
          <w:b w:val="false"/>
          <w:i w:val="false"/>
          <w:color w:val="000000"/>
          <w:sz w:val="28"/>
        </w:rPr>
        <w:t>12. "Еңбекшіқазақ аудандық мәслихаттың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13. "Еңбекшіқазақ аудандық мәслихаттың аппараты" мемлекеттік мекемесіне кәсіпкерлік субъектілерімен "Еңбекшіқазақ аудандық мәслихаттың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w:t>
      </w:r>
      <w:r>
        <w:rPr>
          <w:rFonts w:ascii="Times New Roman"/>
          <w:b w:val="false"/>
          <w:i w:val="false"/>
          <w:color w:val="000000"/>
          <w:sz w:val="28"/>
        </w:rPr>
        <w:t>Егер "Еңбекшіқазақ аудандық мәслихаттың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3"/>
    <w:bookmarkStart w:name="z25" w:id="4"/>
    <w:p>
      <w:pPr>
        <w:spacing w:after="0"/>
        <w:ind w:left="0"/>
        <w:jc w:val="left"/>
      </w:pPr>
      <w:r>
        <w:rPr>
          <w:rFonts w:ascii="Times New Roman"/>
          <w:b/>
          <w:i w:val="false"/>
          <w:color w:val="000000"/>
        </w:rPr>
        <w:t xml:space="preserve"> 2. "Еңбекшіқазақ аудандық мәслихаттың аппараты" мемлекеттік мекемесінің миссиясы, негізгі міндеттері, функциялары, құқықтары мен міндеттері</w:t>
      </w:r>
    </w:p>
    <w:bookmarkEnd w:id="4"/>
    <w:bookmarkStart w:name="z26" w:id="5"/>
    <w:p>
      <w:pPr>
        <w:spacing w:after="0"/>
        <w:ind w:left="0"/>
        <w:jc w:val="both"/>
      </w:pPr>
      <w:r>
        <w:rPr>
          <w:rFonts w:ascii="Times New Roman"/>
          <w:b w:val="false"/>
          <w:i w:val="false"/>
          <w:color w:val="000000"/>
          <w:sz w:val="28"/>
        </w:rPr>
        <w:t>
      14. "Еңбекшіқазақ аудандық мәслихаттың аппараты" мемлекеттік мекемесінің миссиясы: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xml:space="preserve">
      </w:t>
      </w:r>
      <w:r>
        <w:rPr>
          <w:rFonts w:ascii="Times New Roman"/>
          <w:b w:val="false"/>
          <w:i w:val="false"/>
          <w:color w:val="000000"/>
          <w:sz w:val="28"/>
        </w:rPr>
        <w:t xml:space="preserve">15. Міндеттері: </w:t>
      </w:r>
      <w:r>
        <w:br/>
      </w:r>
      <w:r>
        <w:rPr>
          <w:rFonts w:ascii="Times New Roman"/>
          <w:b w:val="false"/>
          <w:i w:val="false"/>
          <w:color w:val="000000"/>
          <w:sz w:val="28"/>
        </w:rPr>
        <w:t xml:space="preserve">
      </w:t>
      </w:r>
      <w:r>
        <w:rPr>
          <w:rFonts w:ascii="Times New Roman"/>
          <w:b w:val="false"/>
          <w:i w:val="false"/>
          <w:color w:val="000000"/>
          <w:sz w:val="28"/>
        </w:rPr>
        <w:t>1) аудандық мәслихатпен қабылданатын шешімдердің қолданыстағы заңнамаға сәйкестігін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2) аудандық мәслихаттың және оның органдарының қызметі жөніндегі мәліметтерін, аудандық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16. Функциялары: </w:t>
      </w:r>
      <w:r>
        <w:br/>
      </w:r>
      <w:r>
        <w:rPr>
          <w:rFonts w:ascii="Times New Roman"/>
          <w:b w:val="false"/>
          <w:i w:val="false"/>
          <w:color w:val="000000"/>
          <w:sz w:val="28"/>
        </w:rPr>
        <w:t xml:space="preserve">
      </w:t>
      </w:r>
      <w:r>
        <w:rPr>
          <w:rFonts w:ascii="Times New Roman"/>
          <w:b w:val="false"/>
          <w:i w:val="false"/>
          <w:color w:val="000000"/>
          <w:sz w:val="28"/>
        </w:rPr>
        <w:t>1) аудандық мәслихаттың депутаттарына ұйымдастыру, құжаттамалық, құқықтық, ақпараттық-талдау қызметтерін көрсету;</w:t>
      </w:r>
      <w:r>
        <w:br/>
      </w:r>
      <w:r>
        <w:rPr>
          <w:rFonts w:ascii="Times New Roman"/>
          <w:b w:val="false"/>
          <w:i w:val="false"/>
          <w:color w:val="000000"/>
          <w:sz w:val="28"/>
        </w:rPr>
        <w:t xml:space="preserve">
      </w:t>
      </w:r>
      <w:r>
        <w:rPr>
          <w:rFonts w:ascii="Times New Roman"/>
          <w:b w:val="false"/>
          <w:i w:val="false"/>
          <w:color w:val="000000"/>
          <w:sz w:val="28"/>
        </w:rPr>
        <w:t>2) аудандық мәслихатпен қабылданған нормативтік құқықтық актілердің мониторингін жүргізу;</w:t>
      </w:r>
      <w:r>
        <w:br/>
      </w:r>
      <w:r>
        <w:rPr>
          <w:rFonts w:ascii="Times New Roman"/>
          <w:b w:val="false"/>
          <w:i w:val="false"/>
          <w:color w:val="000000"/>
          <w:sz w:val="28"/>
        </w:rPr>
        <w:t xml:space="preserve">
      </w:t>
      </w:r>
      <w:r>
        <w:rPr>
          <w:rFonts w:ascii="Times New Roman"/>
          <w:b w:val="false"/>
          <w:i w:val="false"/>
          <w:color w:val="000000"/>
          <w:sz w:val="28"/>
        </w:rPr>
        <w:t>3) 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xml:space="preserve">
      </w:t>
      </w:r>
      <w:r>
        <w:rPr>
          <w:rFonts w:ascii="Times New Roman"/>
          <w:b w:val="false"/>
          <w:i w:val="false"/>
          <w:color w:val="000000"/>
          <w:sz w:val="28"/>
        </w:rPr>
        <w:t>4) нормативтік құқықтық сипаттағы мәслихат шешімдерін әділет органдарына мемлекеттік тіркеуге ресімдеу және ұсыну;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лауазымды тұлғаларға және мемлекеттік органдарға аудандық мәслихаттың құзыретіне кіретін мәселелер бойынша консультативтік-әдістемелік, ақпараттық, ұйымдастыру-техникалық және өзге де көмектер көрсету;</w:t>
      </w:r>
      <w:r>
        <w:br/>
      </w:r>
      <w:r>
        <w:rPr>
          <w:rFonts w:ascii="Times New Roman"/>
          <w:b w:val="false"/>
          <w:i w:val="false"/>
          <w:color w:val="000000"/>
          <w:sz w:val="28"/>
        </w:rPr>
        <w:t xml:space="preserve">
      </w:t>
      </w:r>
      <w:r>
        <w:rPr>
          <w:rFonts w:ascii="Times New Roman"/>
          <w:b w:val="false"/>
          <w:i w:val="false"/>
          <w:color w:val="000000"/>
          <w:sz w:val="28"/>
        </w:rPr>
        <w:t>2) аудандық мәслихат сессияларының, тұрақты және уақытша комиссиялары отырыстарының хаттамаларының жүргізілуін қамтамасыз ету;</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қолданыстағы заңнамасына сәйкес өзге де құқықтар мен міндеттерді жүзеге асыру.</w:t>
      </w:r>
    </w:p>
    <w:bookmarkEnd w:id="5"/>
    <w:bookmarkStart w:name="z40" w:id="6"/>
    <w:p>
      <w:pPr>
        <w:spacing w:after="0"/>
        <w:ind w:left="0"/>
        <w:jc w:val="left"/>
      </w:pPr>
      <w:r>
        <w:rPr>
          <w:rFonts w:ascii="Times New Roman"/>
          <w:b/>
          <w:i w:val="false"/>
          <w:color w:val="000000"/>
        </w:rPr>
        <w:t xml:space="preserve"> 3. "Еңбекшіқазақ аудандық мәслихаттың аппараты" </w:t>
      </w:r>
      <w:r>
        <w:br/>
      </w:r>
      <w:r>
        <w:rPr>
          <w:rFonts w:ascii="Times New Roman"/>
          <w:b/>
          <w:i w:val="false"/>
          <w:color w:val="000000"/>
        </w:rPr>
        <w:t>мемлекеттік мекемесінің қызметін ұйымдастыру</w:t>
      </w:r>
    </w:p>
    <w:bookmarkEnd w:id="6"/>
    <w:bookmarkStart w:name="z41" w:id="7"/>
    <w:p>
      <w:pPr>
        <w:spacing w:after="0"/>
        <w:ind w:left="0"/>
        <w:jc w:val="both"/>
      </w:pPr>
      <w:r>
        <w:rPr>
          <w:rFonts w:ascii="Times New Roman"/>
          <w:b w:val="false"/>
          <w:i w:val="false"/>
          <w:color w:val="000000"/>
          <w:sz w:val="28"/>
        </w:rPr>
        <w:t>
      18. "Еңбекшіқазақ аудандық мәслихаттың аппараты" мемлекеттік мекемесіне басшылықты "Еңбекшіқазақ аудандық мәслихаттың аппараты" мемлекеттік мекемесіне жүктелген мiндеттердiң орындалуына және оның функцияларын жүзеге асыруға дербес жауапты болатын мәслихаттың хатшысы жүзеге асырады.</w:t>
      </w:r>
      <w:r>
        <w:br/>
      </w:r>
      <w:r>
        <w:rPr>
          <w:rFonts w:ascii="Times New Roman"/>
          <w:b w:val="false"/>
          <w:i w:val="false"/>
          <w:color w:val="000000"/>
          <w:sz w:val="28"/>
        </w:rPr>
        <w:t xml:space="preserve">
      </w:t>
      </w:r>
      <w:r>
        <w:rPr>
          <w:rFonts w:ascii="Times New Roman"/>
          <w:b w:val="false"/>
          <w:i w:val="false"/>
          <w:color w:val="000000"/>
          <w:sz w:val="28"/>
        </w:rPr>
        <w:t>19. "Еңбекшіқазақ аудандық мәслихаттың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"Еңбекшіқазақ аудандық мәслихаттың аппараты" мемлекеттік мекемесінің мәслихат хатшысының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21"Еңбекшіқазақ аудандық мәслихаттың аппараты" мемлекеттік мекемесінің мәслихат хатшысының өкілеттігі:</w:t>
      </w:r>
      <w:r>
        <w:br/>
      </w:r>
      <w:r>
        <w:rPr>
          <w:rFonts w:ascii="Times New Roman"/>
          <w:b w:val="false"/>
          <w:i w:val="false"/>
          <w:color w:val="000000"/>
          <w:sz w:val="28"/>
        </w:rPr>
        <w:t xml:space="preserve">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xml:space="preserve">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xml:space="preserve">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xml:space="preserve">
      </w:t>
      </w:r>
      <w:r>
        <w:rPr>
          <w:rFonts w:ascii="Times New Roman"/>
          <w:b w:val="false"/>
          <w:i w:val="false"/>
          <w:color w:val="000000"/>
          <w:sz w:val="28"/>
        </w:rPr>
        <w:t xml:space="preserve">4) мәслихат аппаратының қызметiне басшылық жасайды, оның </w:t>
      </w:r>
      <w:r>
        <w:br/>
      </w:r>
      <w:r>
        <w:rPr>
          <w:rFonts w:ascii="Times New Roman"/>
          <w:b w:val="false"/>
          <w:i w:val="false"/>
          <w:color w:val="000000"/>
          <w:sz w:val="28"/>
        </w:rPr>
        <w:t xml:space="preserve">
      </w:t>
      </w:r>
      <w:r>
        <w:rPr>
          <w:rFonts w:ascii="Times New Roman"/>
          <w:b w:val="false"/>
          <w:i w:val="false"/>
          <w:color w:val="000000"/>
          <w:sz w:val="28"/>
        </w:rPr>
        <w:t>қызметшiлерiн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xml:space="preserve">
      </w:t>
      </w:r>
      <w:r>
        <w:rPr>
          <w:rFonts w:ascii="Times New Roman"/>
          <w:b w:val="false"/>
          <w:i w:val="false"/>
          <w:color w:val="000000"/>
          <w:sz w:val="28"/>
        </w:rPr>
        <w:t xml:space="preserve">6) мәслихаттың өзге де жергiлiктi өзiн-өзi басқару органдарымен өзара </w:t>
      </w:r>
      <w:r>
        <w:br/>
      </w:r>
      <w:r>
        <w:rPr>
          <w:rFonts w:ascii="Times New Roman"/>
          <w:b w:val="false"/>
          <w:i w:val="false"/>
          <w:color w:val="000000"/>
          <w:sz w:val="28"/>
        </w:rPr>
        <w:t xml:space="preserve">
      </w:t>
      </w:r>
      <w:r>
        <w:rPr>
          <w:rFonts w:ascii="Times New Roman"/>
          <w:b w:val="false"/>
          <w:i w:val="false"/>
          <w:color w:val="000000"/>
          <w:sz w:val="28"/>
        </w:rPr>
        <w:t>iс-қимылын ұйымдастырады;</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қолданыстағы заңнамасына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xml:space="preserve">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xml:space="preserve">
      </w:t>
      </w:r>
      <w:r>
        <w:rPr>
          <w:rFonts w:ascii="Times New Roman"/>
          <w:b w:val="false"/>
          <w:i w:val="false"/>
          <w:color w:val="000000"/>
          <w:sz w:val="28"/>
        </w:rPr>
        <w:t>9)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xml:space="preserve">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xml:space="preserve">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xml:space="preserve">
      </w:t>
      </w:r>
      <w:r>
        <w:rPr>
          <w:rFonts w:ascii="Times New Roman"/>
          <w:b w:val="false"/>
          <w:i w:val="false"/>
          <w:color w:val="000000"/>
          <w:sz w:val="28"/>
        </w:rPr>
        <w:t>"Еңбекшіқазақ аудандық мәслихаттың аппараты" мемлекеттік мекемесінің мәслихат хатшысы болмаған кезде оның өкiлеттiктерін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"Еңбекшіқазақ аудандық мәслихаттың аппараты" мемлекеттік мекемесінің аппаратын Қазақстан Республикасының қолданыстағы заңнамасына сәйкес қызметке сайланатын және қызметтен босатылатын мәслихаттың хатшысы басқарады.</w:t>
      </w:r>
    </w:p>
    <w:bookmarkEnd w:id="7"/>
    <w:bookmarkStart w:name="z49" w:id="8"/>
    <w:p>
      <w:pPr>
        <w:spacing w:after="0"/>
        <w:ind w:left="0"/>
        <w:jc w:val="left"/>
      </w:pPr>
      <w:r>
        <w:rPr>
          <w:rFonts w:ascii="Times New Roman"/>
          <w:b/>
          <w:i w:val="false"/>
          <w:color w:val="000000"/>
        </w:rPr>
        <w:t xml:space="preserve"> 4. "Еңбекшіқазақ аудандық мәслихаттың аппараты"</w:t>
      </w:r>
      <w:r>
        <w:br/>
      </w:r>
      <w:r>
        <w:rPr>
          <w:rFonts w:ascii="Times New Roman"/>
          <w:b/>
          <w:i w:val="false"/>
          <w:color w:val="000000"/>
        </w:rPr>
        <w:t>мемлекеттік мекемесінің мүлкi</w:t>
      </w:r>
    </w:p>
    <w:bookmarkEnd w:id="8"/>
    <w:bookmarkStart w:name="z51" w:id="9"/>
    <w:p>
      <w:pPr>
        <w:spacing w:after="0"/>
        <w:ind w:left="0"/>
        <w:jc w:val="both"/>
      </w:pPr>
      <w:r>
        <w:rPr>
          <w:rFonts w:ascii="Times New Roman"/>
          <w:b w:val="false"/>
          <w:i w:val="false"/>
          <w:color w:val="000000"/>
          <w:sz w:val="28"/>
        </w:rPr>
        <w:t xml:space="preserve">
      23. "Еңбекшіқазақ аудандық мәслихаттың аппараты" мемлекеттік мекемесінің заңнамада көзделген жағдайларда жедел басқару құқығында оқшауланған мүлкi болуы мүмкін.       </w:t>
      </w:r>
      <w:r>
        <w:br/>
      </w:r>
      <w:r>
        <w:rPr>
          <w:rFonts w:ascii="Times New Roman"/>
          <w:b w:val="false"/>
          <w:i w:val="false"/>
          <w:color w:val="000000"/>
          <w:sz w:val="28"/>
        </w:rPr>
        <w:t xml:space="preserve">
      </w:t>
      </w:r>
      <w:r>
        <w:rPr>
          <w:rFonts w:ascii="Times New Roman"/>
          <w:b w:val="false"/>
          <w:i w:val="false"/>
          <w:color w:val="000000"/>
          <w:sz w:val="28"/>
        </w:rPr>
        <w:t>"Еңбекшіқазақ аудандық мәслихаттың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"Еңбекшіқазақ аудандық мәслихаттың аппараты" мемлекеттік мекемесіне бекiтiлген мүлiк коммуналдық меншiкке жатады.</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көзделмесе, "Еңбекшіқазақ аудандық мәслихаттың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9"/>
    <w:bookmarkStart w:name="z55" w:id="10"/>
    <w:p>
      <w:pPr>
        <w:spacing w:after="0"/>
        <w:ind w:left="0"/>
        <w:jc w:val="left"/>
      </w:pPr>
      <w:r>
        <w:rPr>
          <w:rFonts w:ascii="Times New Roman"/>
          <w:b/>
          <w:i w:val="false"/>
          <w:color w:val="000000"/>
        </w:rPr>
        <w:t xml:space="preserve"> 5. "Еңбекшіқазақ аудандық мәслихаттың аппараты" мемлекеттік мекемесін қайта ұйымдастыру және тарату</w:t>
      </w:r>
    </w:p>
    <w:bookmarkEnd w:id="10"/>
    <w:bookmarkStart w:name="z56" w:id="11"/>
    <w:p>
      <w:pPr>
        <w:spacing w:after="0"/>
        <w:ind w:left="0"/>
        <w:jc w:val="both"/>
      </w:pPr>
      <w:r>
        <w:rPr>
          <w:rFonts w:ascii="Times New Roman"/>
          <w:b w:val="false"/>
          <w:i w:val="false"/>
          <w:color w:val="000000"/>
          <w:sz w:val="28"/>
        </w:rPr>
        <w:t>
      26. "Еңбекшіқазақ аудандық мәслихаттың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