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3968f" w14:textId="91396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ауданының Жандосов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ауданы әкімдігінің 2015 жылғы 25 тамыздағы № 8-682 қаулысы. Алматы облысы Әділет департаментінде 2015 жылы 25 қыркүйекте № 3446 болып тіркелді. Күші жойылды - Алматы облысы Қарасай ауданы әкімдігінің 2016 жылғы 14 қыркүйектегі № 9-1419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Қарасай ауданы әкімдігінің 14.09.2016 </w:t>
      </w:r>
      <w:r>
        <w:rPr>
          <w:rFonts w:ascii="Times New Roman"/>
          <w:b w:val="false"/>
          <w:i w:val="false"/>
          <w:color w:val="ff0000"/>
          <w:sz w:val="28"/>
        </w:rPr>
        <w:t>№ 9-1419</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Қарасай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"Қарасай ауданының Жандосов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Нұрлан Төленұлы Тынышбайға жүктелсін.</w:t>
      </w:r>
      <w:r>
        <w:br/>
      </w:r>
      <w:r>
        <w:rPr>
          <w:rFonts w:ascii="Times New Roman"/>
          <w:b w:val="false"/>
          <w:i w:val="false"/>
          <w:color w:val="000000"/>
          <w:sz w:val="28"/>
        </w:rPr>
        <w:t>
      </w:t>
      </w:r>
      <w:r>
        <w:rPr>
          <w:rFonts w:ascii="Times New Roman"/>
          <w:b w:val="false"/>
          <w:i w:val="false"/>
          <w:color w:val="000000"/>
          <w:sz w:val="28"/>
        </w:rPr>
        <w:t>3. Жандосов ауылық округінің әкімі Бауыржан Маратулы Сейсенбаевқа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Дәуренбаев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ауданы әкімдігінің 2015 жылғы 25 тамыздағы № 8-682 қаулысымен бекітілген қосымша</w:t>
            </w:r>
          </w:p>
        </w:tc>
      </w:tr>
    </w:tbl>
    <w:bookmarkStart w:name="z11" w:id="0"/>
    <w:p>
      <w:pPr>
        <w:spacing w:after="0"/>
        <w:ind w:left="0"/>
        <w:jc w:val="left"/>
      </w:pPr>
      <w:r>
        <w:rPr>
          <w:rFonts w:ascii="Times New Roman"/>
          <w:b/>
          <w:i w:val="false"/>
          <w:color w:val="000000"/>
        </w:rPr>
        <w:t xml:space="preserve"> "Қарасай ауданының Жандосов ауылдық округі әкімінің аппараты"</w:t>
      </w:r>
      <w:r>
        <w:br/>
      </w:r>
      <w:r>
        <w:rPr>
          <w:rFonts w:ascii="Times New Roman"/>
          <w:b/>
          <w:i w:val="false"/>
          <w:color w:val="000000"/>
        </w:rPr>
        <w:t>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"Қарасай ауданының Жандосов ауылдық округі әкімінің аппараты" мемлекеттік мекемесі Қарасай ауданының Жандосов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"Қарасай ауданының Жандосов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"Қарасай ауданының Жандосов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"Қарасай ауданының Жандосов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"Қарасай ауданының Жандосов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"Қарасай ауданының Жандосов ауылдық округі әкімінің аппараты" мемлекеттік мекемесі өз құзыретінің мәселелері бойынша заңнамада белгіленген тәртіппен Қарасай ауданының Жандосов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Қарасай ауданының "Жандосов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040915, Қазақстан Республикасы, Алматы облысы, Қарасай ауданы, Жандосов ауылы, Ардагерлер көшесі, № 17.</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"Қарасай ауданының Жандосов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"Қарасай ауданының Жандосов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"Қарасай ауданының Жандосов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"Қарасай ауданының Жандосов ауылдық округі әкімінің аппараты" мемлекеттік мекемесі кәсіпкерлік субъектілерімен "Қарасай ауданының Жандосов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"Қарасай ауданының Жандосов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"Қарасай ауданының Жандосов ауылдық округі әкімінің аппараты" мемлекеттік мекемесінің миссиясы: Қарасай ауданының Жандосов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Қарасай ауданының Жандосов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48"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"Қарасай ауданының Жандосов ауылдық округі әкімінің аппараты" мемлекеттік мекемесіне басшылықты "Қарасай ауданының Жандосов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Қарасай ауданының Жандосов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Қарасай ауданының Жандосов ауылдық округі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Қарасай ауданының Жандосов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"Қарасай ауданының Жандосов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"Қарасай ауданының Жандосов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"Қарасай ауданының Жандосов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"Қарасай ауданының Жандосов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"Қарасай ауданының Жандосов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21. Бірінші басшы өз орынбасарының өкілекттілігін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"Қарасай ауданының Жандосов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"Қарасай ауданының Жандосов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"Қарасай ауданының Жандосов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"Қарасай ауданының Жандосов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"Қарасай ауданының Жандосов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7"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"Қарасай ауданының Жандосов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