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5081" w14:textId="f3e5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10 қарашадағы № 11-957 қаулысы. Алматы облысы Әділет департаментінде 2015 жылы 14 желтоқсанда № 3611 болып тіркелді. Күші жойылды - Алматы облысы Қарасай ауданы әкімдігінің 2016 жылғы 3 қазандағы № 10-1484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Қарасай ауданы әкімдігінің 03.10.2016 </w:t>
      </w:r>
      <w:r>
        <w:rPr>
          <w:rFonts w:ascii="Times New Roman"/>
          <w:b w:val="false"/>
          <w:i w:val="false"/>
          <w:color w:val="ff0000"/>
          <w:sz w:val="28"/>
        </w:rPr>
        <w:t>№ 10-1484</w:t>
      </w:r>
      <w:r>
        <w:rPr>
          <w:rFonts w:ascii="Times New Roman"/>
          <w:b w:val="false"/>
          <w:i w:val="false"/>
          <w:color w:val="ff0000"/>
          <w:sz w:val="28"/>
        </w:rPr>
        <w:t xml:space="preserve"> қаулысымен (қол қойылған күннен бастап күнтізбелік он күн өткен соң күшіне енеді және қолданысқа енгізіледі).</w:t>
      </w:r>
      <w:r>
        <w:br/>
      </w:r>
      <w:r>
        <w:rPr>
          <w:rFonts w:ascii="Times New Roman"/>
          <w:b w:val="false"/>
          <w:i w:val="false"/>
          <w:color w:val="000000"/>
          <w:sz w:val="28"/>
        </w:rPr>
        <w:t xml:space="preserve">
      "Мемлекеттік мүлік туралы" 2011 жылдың 1 наурызындағы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"Қарасай ауданының сәулет және қала құрылысы бөлімі"мемлекеттік мекемесінің басшысы М. Оразалиевке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интернет-ресурса және аудан әкімдігінің интернет - 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Н. Жұмәділге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10 қарашадағы № 11-957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"Сәулет және қалақұрылысы бөлімі"</w:t>
      </w:r>
    </w:p>
    <w:bookmarkEnd w:id="0"/>
    <w:bookmarkStart w:name="z12" w:id="1"/>
    <w:p>
      <w:pPr>
        <w:spacing w:after="0"/>
        <w:ind w:left="0"/>
        <w:jc w:val="left"/>
      </w:pPr>
      <w:r>
        <w:rPr>
          <w:rFonts w:ascii="Times New Roman"/>
          <w:b/>
          <w:i w:val="false"/>
          <w:color w:val="000000"/>
        </w:rPr>
        <w:t xml:space="preserve"> мемлекеттік мекемесі туралы Ереже</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Қарасай ауданының "Сәулет және қалақұрылысы бөлімі" мемлекеттік мекемесі (бұдан әрі – Бөлім) аудан аумағында сәулет және қалақұрылысы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040900, Қазақстан Республикасы, Алматы облысы, Қарасай ауданы, Өмірәлі көшесі, № 53.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"Сәулет және қалақұрылысы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Бөлімнің миссиясы: аудан аумағында сәулет және қала құрылысы қызметін жүзеге асыру.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аудан аумағында сәулет және қала құрылысы саласындағы мемлекеттік саясатты жүргізу; </w:t>
      </w:r>
      <w:r>
        <w:br/>
      </w:r>
      <w:r>
        <w:rPr>
          <w:rFonts w:ascii="Times New Roman"/>
          <w:b w:val="false"/>
          <w:i w:val="false"/>
          <w:color w:val="000000"/>
          <w:sz w:val="28"/>
        </w:rPr>
        <w:t>
      </w:t>
      </w:r>
      <w:r>
        <w:rPr>
          <w:rFonts w:ascii="Times New Roman"/>
          <w:b w:val="false"/>
          <w:i w:val="false"/>
          <w:color w:val="000000"/>
          <w:sz w:val="28"/>
        </w:rPr>
        <w:t>2) аудан аумақтары мен елді мекендерде қала құрылысын жоспарлау, ұйымдастыру және дамытуда қызметті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заңнамада белгiленген тәртiппен бекiтiлген аудан аумағының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елді мекендердің бекітілген бас жоспарларын (аумақтық даму схемаларын) дамыту үшін әзірленетін қала құрылысы жобаларын іске асыру;</w:t>
      </w:r>
      <w:r>
        <w:br/>
      </w:r>
      <w:r>
        <w:rPr>
          <w:rFonts w:ascii="Times New Roman"/>
          <w:b w:val="false"/>
          <w:i w:val="false"/>
          <w:color w:val="000000"/>
          <w:sz w:val="28"/>
        </w:rPr>
        <w:t>
      </w:t>
      </w:r>
      <w:r>
        <w:rPr>
          <w:rFonts w:ascii="Times New Roman"/>
          <w:b w:val="false"/>
          <w:i w:val="false"/>
          <w:color w:val="000000"/>
          <w:sz w:val="28"/>
        </w:rPr>
        <w:t>3) аудан аумағының қала құрылысын дамыту схемаларын, сондай-ақ ауылдық елді мекендердің бас жоспарларының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4) мемлекеттік қала құрылысы кадастрының дерекқорына енгізу үшін белгіленген тәртіппен ақпарат және (немесе) мәліметтер ұсыну;</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салынып жатқан (салынуы белгіленген)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6) жоспарланып отырған құрылыс салу не өзге де қала құрылысы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Бөлімнің құзыретіне кіретін мәселелер бойынша аудан әкімінің жәнеаудандық мәслихаттың қарауына ұсыныстар енгізу; </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заңнамада белгілеген тәртіппен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басшысыныңҚазақстанРеспубликасының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0"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