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af1e" w14:textId="0a2a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саласының мамандарына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2015 жылғы 26 мамырдағы № 46-186 шешімі. Алматы облысы Әділет департаментінде 2015 жылы 18 маусымда № 3235 болып тіркелді. Күші жойылды - Алматы облысы Қаратал аудандық мәслихатының 2020 жылғы 7 сәуірдегі № 69-246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Қаратал аудандық мәслихатының 07.04.2020 </w:t>
      </w:r>
      <w:r>
        <w:rPr>
          <w:rFonts w:ascii="Times New Roman"/>
          <w:b w:val="false"/>
          <w:i w:val="false"/>
          <w:color w:val="000000"/>
          <w:sz w:val="28"/>
        </w:rPr>
        <w:t>№ 69-246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2005 жылғы 8 шілдедегі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ШЕШIМ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Қаратал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 маманы Уәлиев Талғат Рапықұлына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Қаратал аудандық мәслихаттың "Жоспарлау, бюджет, шаруашылық қызмет, құрылыс, жерді пайдалану, табиғат қорғау және табиғи қорды ұтымды пайдалану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