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22f1" w14:textId="6e42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шалғайдағы елді мекендерде тұратын балаларды жалпы білім беретін мектептерге тасымалдаудың тәртібі мен схемаларын бекіті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2015 жылғы 07 қыркүйектегі № 258 қаулысы. Алматы облысы Әділет департаментінде 2015 жылы 12 қазанда № 3477 болып тіркелді. Күші жойылды - Жетісу облысы Кербұлақ ауданы әкімдігінің 2024 жылғы 13 ақпандағы № 55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Жетісу облысы Кербұлақ ауданы әкімдігінің 13.02.2024 </w:t>
      </w:r>
      <w:r>
        <w:rPr>
          <w:rFonts w:ascii="Times New Roman"/>
          <w:b w:val="false"/>
          <w:i w:val="false"/>
          <w:color w:val="000000"/>
          <w:sz w:val="28"/>
        </w:rPr>
        <w:t>№ 55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"Автомобиль көлігі туралы" 2003 жылғы 4 шілдедегі Қазақстан Республикасы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Кербұлақ ауданының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Кербұлақ ауданының шалғайдағы елді мекендерде тұратын балаларды жалпы білім беретін мектептерге тасымалдаудың тәртібі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Кербұлақ ауданының шалғайдағы елді мекендерде тұратын балаларды жалпы білім беретін мектептерге тасымалдаудың схемалары осы қаулының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қосымшаларына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"Кербұлақ ауданының білім бөлімі" мемлекеттік мекемесінің басшысы Чажабаев Қанат Төлепбергенұлына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аудан әкімінің орынбасары Момбаев Болысбай Тоғысбайұлына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К.Айпеисов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07 қыркүйектегі № 258 қаулысымен бекітілген № 1 қосымша</w:t>
            </w:r>
          </w:p>
        </w:tc>
      </w:tr>
    </w:tbl>
    <w:bookmarkStart w:name="z12" w:id="1"/>
    <w:p>
      <w:pPr>
        <w:spacing w:after="0"/>
        <w:ind w:left="0"/>
        <w:jc w:val="left"/>
      </w:pPr>
      <w:r>
        <w:rPr>
          <w:rFonts w:ascii="Times New Roman"/>
          <w:b/>
          <w:i w:val="false"/>
          <w:color w:val="000000"/>
        </w:rPr>
        <w:t xml:space="preserve"> Кербұлақ ауданының шалғайдағы елдi мекендерде тұратын балаларды жалпы бiлiм беретiн мектептерге тасымалдаудың тәртiбi </w:t>
      </w:r>
    </w:p>
    <w:bookmarkEnd w:id="1"/>
    <w:bookmarkStart w:name="z13" w:id="2"/>
    <w:p>
      <w:pPr>
        <w:spacing w:after="0"/>
        <w:ind w:left="0"/>
        <w:jc w:val="left"/>
      </w:pPr>
      <w:r>
        <w:rPr>
          <w:rFonts w:ascii="Times New Roman"/>
          <w:b/>
          <w:i w:val="false"/>
          <w:color w:val="000000"/>
        </w:rPr>
        <w:t xml:space="preserve"> 1. Жалпы ережелер </w:t>
      </w:r>
    </w:p>
    <w:bookmarkEnd w:id="2"/>
    <w:bookmarkStart w:name="z14" w:id="3"/>
    <w:p>
      <w:pPr>
        <w:spacing w:after="0"/>
        <w:ind w:left="0"/>
        <w:jc w:val="both"/>
      </w:pPr>
      <w:r>
        <w:rPr>
          <w:rFonts w:ascii="Times New Roman"/>
          <w:b w:val="false"/>
          <w:i w:val="false"/>
          <w:color w:val="000000"/>
          <w:sz w:val="28"/>
        </w:rPr>
        <w:t xml:space="preserve">
      1. Кербұлақ ауданының шалғайдағы елдi мекендерде тұратын балаларды жалпы бiлiм беретiн мектептерге тасымалдаудың осы тәртiбi (бұдан әрі–Тәртіп) "Автомобиль көлігі туралы" 2003 жылғы 4 шілдедегі Қазақстан Республикасы Заңының 14 бабына, сондай-ақ Қазақстан Республикасы Үкіметінің 2011 жылғы 2 шілдедегі № 767 қаулысымен бекітілген Автомобиль көлігімен жолаушылар мен багажды тасымалдау қағидасына (бұдан әрі-Қағида) сәйкес әзірленген. </w:t>
      </w:r>
    </w:p>
    <w:bookmarkEnd w:id="3"/>
    <w:bookmarkStart w:name="z15" w:id="4"/>
    <w:p>
      <w:pPr>
        <w:spacing w:after="0"/>
        <w:ind w:left="0"/>
        <w:jc w:val="left"/>
      </w:pPr>
      <w:r>
        <w:rPr>
          <w:rFonts w:ascii="Times New Roman"/>
          <w:b/>
          <w:i w:val="false"/>
          <w:color w:val="000000"/>
        </w:rPr>
        <w:t xml:space="preserve"> 2. Балаларды тасымалдау тәртiбi</w:t>
      </w:r>
    </w:p>
    <w:bookmarkEnd w:id="4"/>
    <w:p>
      <w:pPr>
        <w:spacing w:after="0"/>
        <w:ind w:left="0"/>
        <w:jc w:val="both"/>
      </w:pPr>
      <w:bookmarkStart w:name="z16" w:id="5"/>
      <w:r>
        <w:rPr>
          <w:rFonts w:ascii="Times New Roman"/>
          <w:b w:val="false"/>
          <w:i w:val="false"/>
          <w:color w:val="000000"/>
          <w:sz w:val="28"/>
        </w:rPr>
        <w:t>
      2. Балаларды тасымалдау талаптарына сәйкес жабдықталған автобустармен, шағын автобустармен және әрбір балаға отыратын жеке орын беріле отырып жүзеге асырылады. </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Балаларды тасымалдау бойынша қызмет көрсетуге тапсырыс берушi (бұдан әрi–тапсырыс берушi) балаларды арнайы тасымалдауды ұйымдастыруға жауапты заңды немесе жеке тұлғалар болуы мүмкiн.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6.Тапсырыс берушi сондай-ақ оларға ұқсас қызмет көрсету мүмкiндiгi ұсынылған жағдайда тасымалдаушының функцияларын дербес орындайды.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Бұл жағдайда тапсырыс берушi Ереженің тасымалдаушыларға қатысты талаптарын орындайды.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Автобустармен балаларды тасымалдауды балаларды тасымалдау бойынша қызмет көрсетуге тапсырыс берушiнiң жазбаша өтiнiмдерi негiзiнде тасымалдаушыларжүзеге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Тапсырыс берушi меншiктi көлiгiн тапсырылған автобустарға қосымша бөлу жағдайында тасымалдауға арналған көлiк бiрлiгiнiң бөлiнетiн саны көрсетiледi.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Өтiнiмге тапсырыс берушi ұйымның бастығы немесе оның орынбасары қол қояды.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бастықтарының, бiрге ерiп жүрушiлердiң мiндеттерiн, маршрутын, мезгiлдерiн, дайындау және жол жүрудi өткiзу тәртiбiн, балалардың қауiпсiздiгiн қамтамасыз ету жөнiндегi iс-шараларды регламенттейдi.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11.Автобусты күтiп тұрған балаларға арналған алаңшалар, олардың жүрiс бөлiгiне шығуын болдырмайтындай жеткiлiктi үлкен болуы тиiс.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Алаңдарда жайластырылған өту жолдары болады және жолаушыларды және багажды автомобильмен тұрақты тасымалдау маршруттарының аялдама пункттерiнен бөлек орналасады.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Егер балаларды тасымалдау тәулiктiң қараңғы мезгiлiнде жүзеге асырылса, онда алаңшалардың жасанды жарығы болуы тиiс.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Күзгi-қысқы кезеңде алаңдар қардан, мұздан, кiрден тазартылуы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Балалардың топтарын 22.00-ден бастап 06.00 сағатқа дейін автобустармен тасымалдауға, сондай-ақ көрінім жеткіліксіз жағдайда (тұман,қаржауған,жаңбыр)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Автобустардың қозғалыс кестесiн тасымалдаушы мен тапсырыс берушi келiседi.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Кестенiң өзгеруi туралы тасымалдаушы тапсырыс берушiге хабарлайды, ол балаларды дер кезiнде хабарландыру бойынша шаралар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16.Балаларды жаппай тасымалдау және балаларды алыс қашықтықтарға тасымалдау тасымалдаушы, балаларды оқытушылар немесе арнайы тағайындалған ересек адамдар (15 балаға бiр ересек адам) алып барған жағдайда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17.Балаларды жаппай тасымалдауды жүзеге асыру кезiнде тасымалдаушы тапсырыс берушiден патрульдiк автомобильдi лектерге iлесiп жүруге бөлу туралы жол полициясы органдарының мiндеттi белгiлеу бар жазбаша өтiнiмдi ұсынады. Аталған белгiсiнсiз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органдарын хабардар етедi.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Балаларды жаппай тасымалдау үшiн автобустарды бөлу кезiнде тасымалдаушы лектердiң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үлкенiн тағайындайды.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Нұсқаманы жол қозғалысы қауiпсiздiгiн қамтамасыз етуге немесе тасымалдаушыға тиесiлi көлiк құралдарын пайдалануға жауапты адам жүргiзедi.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Балалардың тұрақты тасымалдауын жүзеге асыру кезiнде тапсырыс берушi мынадай мәселелер кiретiн, арнайы бағдарлама бойынша балалармен тұрақты сабақтар өткiзудi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жиналу орындарында және автобусты күту уақытында қауiпсiздiк тәртiбiнiң ережелерi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отырғызу және автобустан түсiру тәртiбi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автобустың қозғалу уақытындағы және аялдауы кезiндегi тәртiп ережелерi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тасымалдау кезiнде қауiптi немесе төтенше жағдайлар туындағандағы тәртiп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зардап шеккендерге алғашқы көмек көрсету тәсiлдерi туралы (ересек балалармен сабақ өткiзу кезiнде).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Сабақты өткiзу кезiнде жол қозғалысы процесiнде және тасымалдау уақытында туындайтын iс жүзiндегi жағдайларды талқылау үшiн көрнектi құралдарды пайдалану көзделуi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Балаларды тасымалдау үшiн мынадай жүргiзушiлерге рұқсат 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соңғы жылдары еңбек тәртiбiн және қозғалысы ережесiн өрескел бұзбаған.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Балаларды тасымалдау кезiнде автобустың жүргiзушiсiне мыналарға тыйым салынады: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сағатына 60 км артық жылдамдықпен жүруге;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автобуспен артқа қарай қозғалысты жүзеге асыруға;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Ерiп жүрушiлер автобусқа отырғызу және одан түсiру, автобус қозғалысы кезiнде, аялдау уақытында балалар арасында тиiстi тәртiптi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Көлiк құралы жақындаған кезде ерiп жүрушiлер балалардың оның алдынан жүгiрiп шығуына, жүру бөлiгiнiң шетiнде топтануына жол бермейдi.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 </w:t>
      </w:r>
    </w:p>
    <w:bookmarkStart w:name="z72" w:id="6"/>
    <w:p>
      <w:pPr>
        <w:spacing w:after="0"/>
        <w:ind w:left="0"/>
        <w:jc w:val="left"/>
      </w:pPr>
      <w:r>
        <w:rPr>
          <w:rFonts w:ascii="Times New Roman"/>
          <w:b/>
          <w:i w:val="false"/>
          <w:color w:val="000000"/>
        </w:rPr>
        <w:t xml:space="preserve"> 3. Қорытынды</w:t>
      </w:r>
    </w:p>
    <w:bookmarkEnd w:id="6"/>
    <w:bookmarkStart w:name="z73" w:id="7"/>
    <w:p>
      <w:pPr>
        <w:spacing w:after="0"/>
        <w:ind w:left="0"/>
        <w:jc w:val="both"/>
      </w:pPr>
      <w:r>
        <w:rPr>
          <w:rFonts w:ascii="Times New Roman"/>
          <w:b w:val="false"/>
          <w:i w:val="false"/>
          <w:color w:val="000000"/>
          <w:sz w:val="28"/>
        </w:rPr>
        <w:t>
      30.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07 қыркүйектегі № 258 қаулысымен бекітілген № 2 қосымша</w:t>
            </w:r>
          </w:p>
        </w:tc>
      </w:tr>
    </w:tbl>
    <w:bookmarkStart w:name="z75" w:id="8"/>
    <w:p>
      <w:pPr>
        <w:spacing w:after="0"/>
        <w:ind w:left="0"/>
        <w:jc w:val="left"/>
      </w:pPr>
      <w:r>
        <w:rPr>
          <w:rFonts w:ascii="Times New Roman"/>
          <w:b/>
          <w:i w:val="false"/>
          <w:color w:val="000000"/>
        </w:rPr>
        <w:t xml:space="preserve"> Тары, Балғалы, Дос, Желдіқара шалғайдағы елді мекендерде тұратын балаларды Сарыөзек орта мектебіне тасмалдау схемасы </w:t>
      </w:r>
    </w:p>
    <w:bookmarkEnd w:id="8"/>
    <w:p>
      <w:pPr>
        <w:spacing w:after="0"/>
        <w:ind w:left="0"/>
        <w:jc w:val="both"/>
      </w:pPr>
      <w:r>
        <w:drawing>
          <wp:inline distT="0" distB="0" distL="0" distR="0">
            <wp:extent cx="78105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374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07 қыркүйектегі № 258 қаулысымен бекітілген № 3 қосымша</w:t>
            </w:r>
          </w:p>
        </w:tc>
      </w:tr>
    </w:tbl>
    <w:bookmarkStart w:name="z77" w:id="9"/>
    <w:p>
      <w:pPr>
        <w:spacing w:after="0"/>
        <w:ind w:left="0"/>
        <w:jc w:val="left"/>
      </w:pPr>
      <w:r>
        <w:rPr>
          <w:rFonts w:ascii="Times New Roman"/>
          <w:b/>
          <w:i w:val="false"/>
          <w:color w:val="000000"/>
        </w:rPr>
        <w:t xml:space="preserve"> Сайлыкөл, Көксай, Водное, Шаған шалғайдағы елді мекендерде тұратын балаларды </w:t>
      </w:r>
      <w:r>
        <w:rPr>
          <w:rFonts w:ascii="Times New Roman"/>
          <w:b/>
          <w:i w:val="false"/>
          <w:color w:val="000000"/>
        </w:rPr>
        <w:t xml:space="preserve">Қаспан орта мектебіне тасмалдау схемасы </w:t>
      </w:r>
    </w:p>
    <w:bookmarkEnd w:id="9"/>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62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07 қыркүйектегі № 258 қаулысымен бекітілген № 4 қосымша</w:t>
            </w:r>
          </w:p>
        </w:tc>
      </w:tr>
    </w:tbl>
    <w:bookmarkStart w:name="z80" w:id="10"/>
    <w:p>
      <w:pPr>
        <w:spacing w:after="0"/>
        <w:ind w:left="0"/>
        <w:jc w:val="left"/>
      </w:pPr>
      <w:r>
        <w:rPr>
          <w:rFonts w:ascii="Times New Roman"/>
          <w:b/>
          <w:i w:val="false"/>
          <w:color w:val="000000"/>
        </w:rPr>
        <w:t xml:space="preserve"> Қазынсу, Шилісу шалғайдағы елді мекендерде тұратын балаларды Сарыбұлақ орта мектебіне тасмалдау схемасы </w:t>
      </w:r>
    </w:p>
    <w:bookmarkEnd w:id="10"/>
    <w:p>
      <w:pPr>
        <w:spacing w:after="0"/>
        <w:ind w:left="0"/>
        <w:jc w:val="both"/>
      </w:pPr>
      <w:r>
        <w:drawing>
          <wp:inline distT="0" distB="0" distL="0" distR="0">
            <wp:extent cx="78105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019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07 қыркүйектегі № 258 қаулысымен бекітілген № 5 қосымша</w:t>
            </w:r>
          </w:p>
        </w:tc>
      </w:tr>
    </w:tbl>
    <w:bookmarkStart w:name="z82" w:id="11"/>
    <w:p>
      <w:pPr>
        <w:spacing w:after="0"/>
        <w:ind w:left="0"/>
        <w:jc w:val="left"/>
      </w:pPr>
      <w:r>
        <w:rPr>
          <w:rFonts w:ascii="Times New Roman"/>
          <w:b/>
          <w:i w:val="false"/>
          <w:color w:val="000000"/>
        </w:rPr>
        <w:t xml:space="preserve"> Ақбастау, Қарлығаш, Тастыбастау шалғайдағы елді мекендерде тұратын балаларды Алтынемел орта мектебіне тасмалдау схемасы </w:t>
      </w:r>
    </w:p>
    <w:bookmarkEnd w:id="11"/>
    <w:p>
      <w:pPr>
        <w:spacing w:after="0"/>
        <w:ind w:left="0"/>
        <w:jc w:val="both"/>
      </w:pPr>
      <w:r>
        <w:drawing>
          <wp:inline distT="0" distB="0" distL="0" distR="0">
            <wp:extent cx="78105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71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07 қыркүйектегі № 258 қаулысымен бекітілген № 6 қосымша</w:t>
            </w:r>
          </w:p>
        </w:tc>
      </w:tr>
    </w:tbl>
    <w:bookmarkStart w:name="z84" w:id="12"/>
    <w:p>
      <w:pPr>
        <w:spacing w:after="0"/>
        <w:ind w:left="0"/>
        <w:jc w:val="left"/>
      </w:pPr>
      <w:r>
        <w:rPr>
          <w:rFonts w:ascii="Times New Roman"/>
          <w:b/>
          <w:i w:val="false"/>
          <w:color w:val="000000"/>
        </w:rPr>
        <w:t xml:space="preserve"> Қызылкұдық шалғайдағы елді мекенінде тұратын балаларды Сарыбастау орта мектебіне тасмалдау схемасы </w:t>
      </w:r>
    </w:p>
    <w:bookmarkEnd w:id="12"/>
    <w:p>
      <w:pPr>
        <w:spacing w:after="0"/>
        <w:ind w:left="0"/>
        <w:jc w:val="both"/>
      </w:pPr>
      <w:r>
        <w:drawing>
          <wp:inline distT="0" distB="0" distL="0" distR="0">
            <wp:extent cx="7810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111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07 қыркүйектегі № 258 қаулысымен бекітілген № 7 қосымша</w:t>
            </w:r>
          </w:p>
        </w:tc>
      </w:tr>
    </w:tbl>
    <w:bookmarkStart w:name="z86" w:id="13"/>
    <w:p>
      <w:pPr>
        <w:spacing w:after="0"/>
        <w:ind w:left="0"/>
        <w:jc w:val="left"/>
      </w:pPr>
      <w:r>
        <w:rPr>
          <w:rFonts w:ascii="Times New Roman"/>
          <w:b/>
          <w:i w:val="false"/>
          <w:color w:val="000000"/>
        </w:rPr>
        <w:t xml:space="preserve"> Көкбастау, Күреңбел шалғайдағы елді мекендерде тұратын балаларды Панфилов атындағы орта мектебіне тасмалдау схемасы </w:t>
      </w:r>
    </w:p>
    <w:bookmarkEnd w:id="13"/>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708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07 қыркүйектегі № 258 қаулысымен бекітілген № 8 қосымша</w:t>
            </w:r>
          </w:p>
        </w:tc>
      </w:tr>
    </w:tbl>
    <w:bookmarkStart w:name="z88" w:id="14"/>
    <w:p>
      <w:pPr>
        <w:spacing w:after="0"/>
        <w:ind w:left="0"/>
        <w:jc w:val="left"/>
      </w:pPr>
      <w:r>
        <w:rPr>
          <w:rFonts w:ascii="Times New Roman"/>
          <w:b/>
          <w:i w:val="false"/>
          <w:color w:val="000000"/>
        </w:rPr>
        <w:t xml:space="preserve"> Күреңбел шалғайдағы елді мекенінде тұратын балаларды Қоғалы орта мектебіне тасмалдау схемасы </w:t>
      </w:r>
    </w:p>
    <w:bookmarkEnd w:id="14"/>
    <w:p>
      <w:pPr>
        <w:spacing w:after="0"/>
        <w:ind w:left="0"/>
        <w:jc w:val="both"/>
      </w:pPr>
      <w:r>
        <w:drawing>
          <wp:inline distT="0" distB="0" distL="0" distR="0">
            <wp:extent cx="76327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32700" cy="4724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