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09c4" w14:textId="4e80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2015 жылғы 30 наурыздағы "Райымбек ауданындағы аз қамтылған отбасыларға (азаматтарға) тұрғын үй көмегін көрсетудің мөлшерін және тәртібін айқындау туралы" № 43-227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2015 жылғы 25 мамырдағы № 45-244 шешімі. Алматы облысы Әділет департаментінде 2015 жылы 16 маусымда № 3225 болып тіркелді. Күші жойылды - Алматы облысы Райымбек аудандық мәслихатының 2024 жылғы 6 ақпандағы № 18-104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Райымбек аудандық мәслихатының 06.02.2024 </w:t>
      </w:r>
      <w:r>
        <w:rPr>
          <w:rFonts w:ascii="Times New Roman"/>
          <w:b w:val="false"/>
          <w:i w:val="false"/>
          <w:color w:val="000000"/>
          <w:sz w:val="28"/>
        </w:rPr>
        <w:t>№ 18-104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Райымбек аудандық мәслихатының 2015 жылғы 30 наурыздағы "Райымбек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2015 жылдың 20 сәуірінде № 3143 тіркелген, "Хантәңірі" газетінде 2015 жылдың 19 мамырында № 19 (7869) жарияланған) № 43-227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аталған шешім қосымшасының 1-тармағының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баяндалсын: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"Райымбек аудандық жұмыспен қамту және әлеуметтік бағдарламалар бөлімі" мемлекеттік мекемесінің басшысы Зыкаев Халық Сансызбаевичке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Райымбек аудандық мәслихатының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Нусипкожаева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