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e4c0" w14:textId="5e1e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07 желтоқсандағы № 400 қаулысы. Алматы облысы Әділет департаментінде 2016 жылы 12 қаңтарда № 3673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аудандық қаржы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"Райымбек аудандық қаржы бөлімі" мемлекеттік мекемесінің басшысы Омархалық Қайрат Байқайыпұлына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Тажиев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7 желтоқсандағы № 400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аудандық қаржы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"Райымбек аудандық қаржы бөлімі" мемлекеттік мекемесі (бұдан әрі – Бөлім) бюджетті атқару, жергілікті бюджеттің орындалуы бойынша есеп жүргізу және аудандық коммуналдық меншікті басқару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041400, Қазақстан Республикасы, Алматы облысы, Райымбек ауданы, Кеген ауылы, Б. Момышұлы көшесі, № 19.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аудандық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бюджетті атқару, аудандық коммуналдық мүлікті басқаруды үйлестіру саласында мемлекеттік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бюджет ақшасын басқару;</w:t>
      </w:r>
      <w:r>
        <w:br/>
      </w:r>
      <w:r>
        <w:rPr>
          <w:rFonts w:ascii="Times New Roman"/>
          <w:b w:val="false"/>
          <w:i w:val="false"/>
          <w:color w:val="000000"/>
          <w:sz w:val="28"/>
        </w:rPr>
        <w:t>
      </w:t>
      </w:r>
      <w:r>
        <w:rPr>
          <w:rFonts w:ascii="Times New Roman"/>
          <w:b w:val="false"/>
          <w:i w:val="false"/>
          <w:color w:val="000000"/>
          <w:sz w:val="28"/>
        </w:rPr>
        <w:t>2)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w:t>
      </w:r>
      <w:r>
        <w:rPr>
          <w:rFonts w:ascii="Times New Roman"/>
          <w:b w:val="false"/>
          <w:i w:val="false"/>
          <w:color w:val="000000"/>
          <w:sz w:val="28"/>
        </w:rPr>
        <w:t>3)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4) бюджеттік бағдарламалардың әкімшілеріне қажетті бюджеттік бағдарлама бойынша шығыстардың ай сайынғы көлемдеріне өзгерістер енгізу;</w:t>
      </w:r>
      <w:r>
        <w:br/>
      </w:r>
      <w:r>
        <w:rPr>
          <w:rFonts w:ascii="Times New Roman"/>
          <w:b w:val="false"/>
          <w:i w:val="false"/>
          <w:color w:val="000000"/>
          <w:sz w:val="28"/>
        </w:rPr>
        <w:t>
      </w:t>
      </w:r>
      <w:r>
        <w:rPr>
          <w:rFonts w:ascii="Times New Roman"/>
          <w:b w:val="false"/>
          <w:i w:val="false"/>
          <w:color w:val="000000"/>
          <w:sz w:val="28"/>
        </w:rPr>
        <w:t>5) мемлекеттік кіріс органдарының төлем тапсырмалары негізінде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жүзеге асыру;</w:t>
      </w:r>
      <w:r>
        <w:br/>
      </w:r>
      <w:r>
        <w:rPr>
          <w:rFonts w:ascii="Times New Roman"/>
          <w:b w:val="false"/>
          <w:i w:val="false"/>
          <w:color w:val="000000"/>
          <w:sz w:val="28"/>
        </w:rPr>
        <w:t>
      </w:t>
      </w:r>
      <w:r>
        <w:rPr>
          <w:rFonts w:ascii="Times New Roman"/>
          <w:b w:val="false"/>
          <w:i w:val="false"/>
          <w:color w:val="000000"/>
          <w:sz w:val="28"/>
        </w:rPr>
        <w:t>6) бюджеттік бағдарламалардың әкімшілерінен қаржылық есептілікті қабылдау;</w:t>
      </w:r>
      <w:r>
        <w:br/>
      </w:r>
      <w:r>
        <w:rPr>
          <w:rFonts w:ascii="Times New Roman"/>
          <w:b w:val="false"/>
          <w:i w:val="false"/>
          <w:color w:val="000000"/>
          <w:sz w:val="28"/>
        </w:rPr>
        <w:t>
      </w:t>
      </w:r>
      <w:r>
        <w:rPr>
          <w:rFonts w:ascii="Times New Roman"/>
          <w:b w:val="false"/>
          <w:i w:val="false"/>
          <w:color w:val="000000"/>
          <w:sz w:val="28"/>
        </w:rPr>
        <w:t>7) бюджетті атқару жөніндегі орталық уәкілетті органға шоғырландырылған қаржылық есептілікті ұсыну;</w:t>
      </w:r>
      <w:r>
        <w:br/>
      </w:r>
      <w:r>
        <w:rPr>
          <w:rFonts w:ascii="Times New Roman"/>
          <w:b w:val="false"/>
          <w:i w:val="false"/>
          <w:color w:val="000000"/>
          <w:sz w:val="28"/>
        </w:rPr>
        <w:t>
      </w:t>
      </w:r>
      <w:r>
        <w:rPr>
          <w:rFonts w:ascii="Times New Roman"/>
          <w:b w:val="false"/>
          <w:i w:val="false"/>
          <w:color w:val="000000"/>
          <w:sz w:val="28"/>
        </w:rPr>
        <w:t>8) есепті қаржы жылғы аудан бюджетінің атқарылуы туралы жылдық есепті қосымшаларымен қоса әкімдікке, ауданның мемлекеттік жоспарлау жөніндегі уәкілетті органына және Қазақстан Республикасының Үкіметі уәкілеттік берген ішкі бақылау жөніндегі органға ұсыну;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аудандық коммуналдық мүлікті басқару, оны қорғау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10) аудандық коммуналдық мүлікті жекешелендіруді ұйымдастыру;</w:t>
      </w:r>
      <w:r>
        <w:br/>
      </w:r>
      <w:r>
        <w:rPr>
          <w:rFonts w:ascii="Times New Roman"/>
          <w:b w:val="false"/>
          <w:i w:val="false"/>
          <w:color w:val="000000"/>
          <w:sz w:val="28"/>
        </w:rPr>
        <w:t>
      </w:t>
      </w:r>
      <w:r>
        <w:rPr>
          <w:rFonts w:ascii="Times New Roman"/>
          <w:b w:val="false"/>
          <w:i w:val="false"/>
          <w:color w:val="000000"/>
          <w:sz w:val="28"/>
        </w:rPr>
        <w:t xml:space="preserve">11) Қазақстан Республикасының заңнамасына сәйкес аудандық </w:t>
      </w:r>
      <w:r>
        <w:br/>
      </w:r>
      <w:r>
        <w:rPr>
          <w:rFonts w:ascii="Times New Roman"/>
          <w:b w:val="false"/>
          <w:i w:val="false"/>
          <w:color w:val="000000"/>
          <w:sz w:val="28"/>
        </w:rPr>
        <w:t>
      </w:t>
      </w:r>
      <w:r>
        <w:rPr>
          <w:rFonts w:ascii="Times New Roman"/>
          <w:b w:val="false"/>
          <w:i w:val="false"/>
          <w:color w:val="000000"/>
          <w:sz w:val="28"/>
        </w:rPr>
        <w:t>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r>
        <w:br/>
      </w:r>
      <w:r>
        <w:rPr>
          <w:rFonts w:ascii="Times New Roman"/>
          <w:b w:val="false"/>
          <w:i w:val="false"/>
          <w:color w:val="000000"/>
          <w:sz w:val="28"/>
        </w:rPr>
        <w:t>
      </w:t>
      </w:r>
      <w:r>
        <w:rPr>
          <w:rFonts w:ascii="Times New Roman"/>
          <w:b w:val="false"/>
          <w:i w:val="false"/>
          <w:color w:val="000000"/>
          <w:sz w:val="28"/>
        </w:rPr>
        <w:t>12) егер Қазақстан Республикасының заңнамасында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беруді жүзеге асырады;</w:t>
      </w:r>
      <w:r>
        <w:br/>
      </w:r>
      <w:r>
        <w:rPr>
          <w:rFonts w:ascii="Times New Roman"/>
          <w:b w:val="false"/>
          <w:i w:val="false"/>
          <w:color w:val="000000"/>
          <w:sz w:val="28"/>
        </w:rPr>
        <w:t>
      </w:t>
      </w:r>
      <w:r>
        <w:rPr>
          <w:rFonts w:ascii="Times New Roman"/>
          <w:b w:val="false"/>
          <w:i w:val="false"/>
          <w:color w:val="000000"/>
          <w:sz w:val="28"/>
        </w:rPr>
        <w:t>13) аудандық коммуналдық мүліктің пайдаланылуын және сақталуын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14) ауданның жергілікті атқарушы органы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асыру;</w:t>
      </w:r>
      <w:r>
        <w:br/>
      </w:r>
      <w:r>
        <w:rPr>
          <w:rFonts w:ascii="Times New Roman"/>
          <w:b w:val="false"/>
          <w:i w:val="false"/>
          <w:color w:val="000000"/>
          <w:sz w:val="28"/>
        </w:rPr>
        <w:t>
      </w:t>
      </w:r>
      <w:r>
        <w:rPr>
          <w:rFonts w:ascii="Times New Roman"/>
          <w:b w:val="false"/>
          <w:i w:val="false"/>
          <w:color w:val="000000"/>
          <w:sz w:val="28"/>
        </w:rPr>
        <w:t>15) егер Қазақстан Республикасының заңнамасында өзгеше көзделмесе, аудандық коммуналдық мүлікті пайдалануды, оның ішінде оны кепілге, мүліктік жалға (жалдауға), өтеусіз пайдалануға және сенімгерлік басқаруға беруді ұйымдастыру;</w:t>
      </w:r>
      <w:r>
        <w:br/>
      </w:r>
      <w:r>
        <w:rPr>
          <w:rFonts w:ascii="Times New Roman"/>
          <w:b w:val="false"/>
          <w:i w:val="false"/>
          <w:color w:val="000000"/>
          <w:sz w:val="28"/>
        </w:rPr>
        <w:t>
      </w:t>
      </w:r>
      <w:r>
        <w:rPr>
          <w:rFonts w:ascii="Times New Roman"/>
          <w:b w:val="false"/>
          <w:i w:val="false"/>
          <w:color w:val="000000"/>
          <w:sz w:val="28"/>
        </w:rPr>
        <w:t>16)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17) сенімгерлікпен басқарушының аудандық коммуналдық мүлікті сенімгерлікпен басқару шарты бойынша міндеттемелерді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18)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жедел басқару құқығындағы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кіретін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Бөлімнің бірінші басшысын Райымбек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Бөлімнің бірінші басшысын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 Бөлім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3) Бөлім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