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fb6ef" w14:textId="81fb6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әлеуметтік қамсыздандыру, мәдениет, спорт және ветеринария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аудандық мәслихатының 2015 жылғы 28 қыркүйектегі № 5-54-363 шешімі. Алматы облысы Әділет департаментінде 2015 жылы 20 қазанда № 3490 болып тіркелді. Күші жойылды - Алматы облысы Панфилов аудандық мәслихатының 2019 жылғы 27 желтоқсандағы № 6-65-378 шешімімен</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Панфилов аудандық мәслихатының 27.12.2019 </w:t>
      </w:r>
      <w:r>
        <w:rPr>
          <w:rFonts w:ascii="Times New Roman"/>
          <w:b w:val="false"/>
          <w:i w:val="false"/>
          <w:color w:val="000000"/>
          <w:sz w:val="28"/>
        </w:rPr>
        <w:t>№ 6-65-378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Панфилов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1. Панфилов ауданының ауылдық елді мекендерде тұратын және жұмыс істейтін мемлекеттік әлеуметтік қамсыздандыру, мәдениет, спорт және ветеринария ұйымдарының мамандарына отын сатып алу үшін аудандық бюджет қаражаты есебінен бес айлық есептік көрсеткіш мөлшерінде әлеуметтік көмек берілсін.</w:t>
      </w:r>
      <w:r>
        <w:br/>
      </w:r>
      <w:r>
        <w:rPr>
          <w:rFonts w:ascii="Times New Roman"/>
          <w:b w:val="false"/>
          <w:i w:val="false"/>
          <w:color w:val="000000"/>
          <w:sz w:val="28"/>
        </w:rPr>
        <w:t xml:space="preserve">
      </w:t>
      </w:r>
      <w:r>
        <w:rPr>
          <w:rFonts w:ascii="Times New Roman"/>
          <w:b w:val="false"/>
          <w:i w:val="false"/>
          <w:color w:val="000000"/>
          <w:sz w:val="28"/>
        </w:rPr>
        <w:t>2. "Панфилов ауданының жұмыспен қамту және әлеуметтік бағдарламалар бөлімі" мемлекеттік мекемесінің басшысы Жақыбай Азат Жапарұлына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 аудандық мәслихаттың "Білім, денсаулық сақтау, мәдениет, әлеуметтік саясат және жастар ісі, спорт мәселелері жөніндегі"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Панфилов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Оңласынов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Панфилов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Оспанов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