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7c78e" w14:textId="bb7c7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Сарқан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көтерме жәрдемақы және тұрғын үй алу немесе салу үшін әлеуметтiк қолдау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Сарқан аудандық мәслихатының 2015 жылғы 12 ақпандағы № 50-257 шешімі. Алматы облысы Әділет департаментінде 2015 жылы 05 наурызда № 3087 болып тіркелді. Күші жойылды - Жетісу облысы Сарқан аудандық мәслихатының 2023 жылғы25 сәуірдегі № 4-21 шешімімен</w:t>
      </w:r>
    </w:p>
    <w:p>
      <w:pPr>
        <w:spacing w:after="0"/>
        <w:ind w:left="0"/>
        <w:jc w:val="both"/>
      </w:pPr>
      <w:bookmarkStart w:name="z6"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Күші жойылды - Жетісу облысы Сарқан аудандық мәслихатының 25.04.2023 </w:t>
      </w:r>
      <w:r>
        <w:rPr>
          <w:rFonts w:ascii="Times New Roman"/>
          <w:b w:val="false"/>
          <w:i w:val="false"/>
          <w:color w:val="ff0000"/>
          <w:sz w:val="28"/>
        </w:rPr>
        <w:t>№ 4-21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val="false"/>
          <w:color w:val="ff0000"/>
          <w:sz w:val="28"/>
        </w:rPr>
        <w:t>      РҚАО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түпнұсқасының пунктуациясы мен орфографиясы сақталған.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"Агроөнеркәсіптік кешенді және ауылдық аумақтарды дамытуды мемлекеттік реттеу туралы" 2005 жылғы 8 шілдедегі Қазақстан Республикасы Заңының 18-бабының </w:t>
      </w:r>
      <w:r>
        <w:rPr>
          <w:rFonts w:ascii="Times New Roman"/>
          <w:b w:val="false"/>
          <w:i w:val="false"/>
          <w:color w:val="000000"/>
          <w:sz w:val="28"/>
        </w:rPr>
        <w:t>8-тармағына</w:t>
      </w:r>
      <w:r>
        <w:rPr>
          <w:rFonts w:ascii="Times New Roman"/>
          <w:b w:val="false"/>
          <w:i w:val="false"/>
          <w:color w:val="000000"/>
          <w:sz w:val="28"/>
        </w:rPr>
        <w:t xml:space="preserve"> сәйкес, Сарқан аудандық мәслихаты </w:t>
      </w:r>
      <w:r>
        <w:rPr>
          <w:rFonts w:ascii="Times New Roman"/>
          <w:b/>
          <w:i w:val="false"/>
          <w:color w:val="000000"/>
          <w:sz w:val="28"/>
        </w:rPr>
        <w:t>ШЕШIМ ҚАБЫЛДАДЫ</w:t>
      </w:r>
      <w:r>
        <w:rPr>
          <w:rFonts w:ascii="Times New Roman"/>
          <w:b/>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Сарқан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көтерме жәрдемақы және тұрғын үй алу немесе салу үшін әлеуметтiк қолдау көрсетілсін.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Сарқан аудандық мәслихатының 2014 жылғы 5 мамырдағы "Сарқан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көтерме жәрдемақы және тұрғын үй алу немесе салу үшін әлеуметтiк қолдау көрсету туралы" (нормативтік құқықтық актілерді мемлекеттік тіркеу Тізілімінде 2014 жылдың 21 мамырында </w:t>
      </w:r>
      <w:r>
        <w:rPr>
          <w:rFonts w:ascii="Times New Roman"/>
          <w:b w:val="false"/>
          <w:i w:val="false"/>
          <w:color w:val="000000"/>
          <w:sz w:val="28"/>
        </w:rPr>
        <w:t>№ 2728</w:t>
      </w:r>
      <w:r>
        <w:rPr>
          <w:rFonts w:ascii="Times New Roman"/>
          <w:b w:val="false"/>
          <w:i w:val="false"/>
          <w:color w:val="000000"/>
          <w:sz w:val="28"/>
        </w:rPr>
        <w:t xml:space="preserve"> тіркелген, "Сарқан" газетінде 2014 жылдың 31 мамырында № 22 (9065) жарияланған) № 35-186 шешімінің күші жойылды деп танылсын.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Осы шешімнің орындалуын бақылау аудандық мәслихаттың "Депутаттар өкілеттігі, заңдылық, заң тәртібін сақтау, әлеуметтік саясат, жастар және қоғамдық ұйымдармен байланыс жөніндегі" тұрақты комиссиясына жүктелсін.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Сарқан аудандық мәслихат аппаратының бас маманы Тукушев Аман Балтабековичке осы шешімді әділет органдарында мемлекеттік тіркелгеннен кейін ресми және мерзімді баспа басылымдарында, сондай-ақ Қазақстан Республикасының Үкіметі белгілеген интернет-ресурста және аудандық мәслихаттың интернет-ресурсында жариялау жүктелсін.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 </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Сарқан аудандық мәслихатының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кезектен тыс 50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Сасанбаев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Сарқан аудандық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мәслихатының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 Абдрахманов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