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9dac4" w14:textId="439da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ауданының Көктерек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Сарқан ауданы әкімдігінің 2015 жылғы 02 шілдедегі № 316 қаулысы. Алматы облысы Әділет департаментінде 2015 жылы 31 шілдеде № 3317 болып тіркелді. Күші жойылды - Алматы облысы Сарқан аудандық әкімдігінің 2019 жылғы 4 қарашадағы № 328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Сарқан аудандық әкімдігінің 04.11.2019 </w:t>
      </w:r>
      <w:r>
        <w:rPr>
          <w:rFonts w:ascii="Times New Roman"/>
          <w:b w:val="false"/>
          <w:i w:val="false"/>
          <w:color w:val="000000"/>
          <w:sz w:val="28"/>
        </w:rPr>
        <w:t>№ 328</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Сарқан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"Сарқан ауданының Көктерек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қосымшаға сәйкес бекітілсін. </w:t>
      </w:r>
      <w:r>
        <w:br/>
      </w:r>
      <w:r>
        <w:rPr>
          <w:rFonts w:ascii="Times New Roman"/>
          <w:b w:val="false"/>
          <w:i w:val="false"/>
          <w:color w:val="000000"/>
          <w:sz w:val="28"/>
        </w:rPr>
        <w:t xml:space="preserve">
      </w:t>
      </w:r>
      <w:r>
        <w:rPr>
          <w:rFonts w:ascii="Times New Roman"/>
          <w:b w:val="false"/>
          <w:i w:val="false"/>
          <w:color w:val="000000"/>
          <w:sz w:val="28"/>
        </w:rPr>
        <w:t>2. Көктерек ауылдық округінің әкімі Тәкішов Өмірсерік Тәкішұлына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интернет-ресурсында және аудандық әкімдіктің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аудан әкімі аппаратының басшысы Үмбеталиев Самат Тлеубайұлына жүктелсін.</w:t>
      </w:r>
      <w:r>
        <w:br/>
      </w:r>
      <w:r>
        <w:rPr>
          <w:rFonts w:ascii="Times New Roman"/>
          <w:b w:val="false"/>
          <w:i w:val="false"/>
          <w:color w:val="000000"/>
          <w:sz w:val="28"/>
        </w:rPr>
        <w:t xml:space="preserve">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Қошанбеков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ауданы әкімдігінің 2015 жылғы "02" шілдедегі "Сарқан ауданының Көктерек ауылдық округі әкімінің аппараты" мемлекеттік мекемесінің Ережесін бекіту туралы" №316 қаулысымен бекітілген қосымша</w:t>
            </w:r>
          </w:p>
        </w:tc>
      </w:tr>
    </w:tbl>
    <w:bookmarkStart w:name="z11" w:id="1"/>
    <w:p>
      <w:pPr>
        <w:spacing w:after="0"/>
        <w:ind w:left="0"/>
        <w:jc w:val="left"/>
      </w:pPr>
      <w:r>
        <w:rPr>
          <w:rFonts w:ascii="Times New Roman"/>
          <w:b/>
          <w:i w:val="false"/>
          <w:color w:val="000000"/>
        </w:rPr>
        <w:t xml:space="preserve"> "Сарқан ауданының Көктерек ауылдық округі әкімінің аппараты" мемлекеттік мекемесі туралы Ереже</w:t>
      </w:r>
    </w:p>
    <w:bookmarkEnd w:id="1"/>
    <w:bookmarkStart w:name="z12" w:id="2"/>
    <w:p>
      <w:pPr>
        <w:spacing w:after="0"/>
        <w:ind w:left="0"/>
        <w:jc w:val="left"/>
      </w:pPr>
      <w:r>
        <w:rPr>
          <w:rFonts w:ascii="Times New Roman"/>
          <w:b/>
          <w:i w:val="false"/>
          <w:color w:val="000000"/>
        </w:rPr>
        <w:t xml:space="preserve"> 1. Жалпы ережелер</w:t>
      </w:r>
    </w:p>
    <w:bookmarkEnd w:id="2"/>
    <w:bookmarkStart w:name="z13" w:id="3"/>
    <w:p>
      <w:pPr>
        <w:spacing w:after="0"/>
        <w:ind w:left="0"/>
        <w:jc w:val="both"/>
      </w:pPr>
      <w:r>
        <w:rPr>
          <w:rFonts w:ascii="Times New Roman"/>
          <w:b w:val="false"/>
          <w:i w:val="false"/>
          <w:color w:val="000000"/>
          <w:sz w:val="28"/>
        </w:rPr>
        <w:t>
      1. "Сарқан ауданының Көктерек ауылдық округі әкімінің аппараты" мемлекеттік мекемесі Сарқан ауданының Көктерек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xml:space="preserve">
      </w:t>
      </w:r>
      <w:r>
        <w:rPr>
          <w:rFonts w:ascii="Times New Roman"/>
          <w:b w:val="false"/>
          <w:i w:val="false"/>
          <w:color w:val="000000"/>
          <w:sz w:val="28"/>
        </w:rPr>
        <w:t>2. "Сарқан ауданының Көктерек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w:t>
      </w:r>
      <w:r>
        <w:rPr>
          <w:rFonts w:ascii="Times New Roman"/>
          <w:b w:val="false"/>
          <w:i w:val="false"/>
          <w:color w:val="000000"/>
          <w:sz w:val="28"/>
        </w:rPr>
        <w:t>3. "Сарқан ауданының Көктерек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w:t>
      </w:r>
      <w:r>
        <w:rPr>
          <w:rFonts w:ascii="Times New Roman"/>
          <w:b w:val="false"/>
          <w:i w:val="false"/>
          <w:color w:val="000000"/>
          <w:sz w:val="28"/>
        </w:rPr>
        <w:t>4. "Сарқан ауданының Көктерек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xml:space="preserve">
      </w:t>
      </w:r>
      <w:r>
        <w:rPr>
          <w:rFonts w:ascii="Times New Roman"/>
          <w:b w:val="false"/>
          <w:i w:val="false"/>
          <w:color w:val="000000"/>
          <w:sz w:val="28"/>
        </w:rPr>
        <w:t>5. "Сарқан ауданының Көктерек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w:t>
      </w:r>
      <w:r>
        <w:rPr>
          <w:rFonts w:ascii="Times New Roman"/>
          <w:b w:val="false"/>
          <w:i w:val="false"/>
          <w:color w:val="000000"/>
          <w:sz w:val="28"/>
        </w:rPr>
        <w:t>6. "Сарқан ауданының Көктерек ауылдық округі әкімінің аппараты" мемлекеттік мекемесі өз құзыретінің мәселелері бойынша заңнамада белгіленген тәртіппен Сарқан ауданының Көктерек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w:t>
      </w:r>
      <w:r>
        <w:rPr>
          <w:rFonts w:ascii="Times New Roman"/>
          <w:b w:val="false"/>
          <w:i w:val="false"/>
          <w:color w:val="000000"/>
          <w:sz w:val="28"/>
        </w:rPr>
        <w:t>7. "Сарқан ауданының Көктерек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w:t>
      </w:r>
      <w:r>
        <w:rPr>
          <w:rFonts w:ascii="Times New Roman"/>
          <w:b w:val="false"/>
          <w:i w:val="false"/>
          <w:color w:val="000000"/>
          <w:sz w:val="28"/>
        </w:rPr>
        <w:t>8. Заңды тұлғаның орналасқан жері: индекс 041519, Қазақстан Республикасы, Алматы облысы, Сарқан ауданы, Көктерек ауылы, Арын көшесі, № 17.</w:t>
      </w:r>
      <w:r>
        <w:br/>
      </w:r>
      <w:r>
        <w:rPr>
          <w:rFonts w:ascii="Times New Roman"/>
          <w:b w:val="false"/>
          <w:i w:val="false"/>
          <w:color w:val="000000"/>
          <w:sz w:val="28"/>
        </w:rPr>
        <w:t xml:space="preserve">
      </w:t>
      </w:r>
      <w:r>
        <w:rPr>
          <w:rFonts w:ascii="Times New Roman"/>
          <w:b w:val="false"/>
          <w:i w:val="false"/>
          <w:color w:val="000000"/>
          <w:sz w:val="28"/>
        </w:rPr>
        <w:t>9. Мемлекеттік органның толық атауы – "Сарқан ауданының Көктерек ауылдық округі әкімінің аппараты"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10. Осы Ереже "Сарқан ауданының Көктерек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xml:space="preserve">
      </w:t>
      </w:r>
      <w:r>
        <w:rPr>
          <w:rFonts w:ascii="Times New Roman"/>
          <w:b w:val="false"/>
          <w:i w:val="false"/>
          <w:color w:val="000000"/>
          <w:sz w:val="28"/>
        </w:rPr>
        <w:t>11. "Сарқан ауданының Көктерек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xml:space="preserve">
      </w:t>
      </w:r>
      <w:r>
        <w:rPr>
          <w:rFonts w:ascii="Times New Roman"/>
          <w:b w:val="false"/>
          <w:i w:val="false"/>
          <w:color w:val="000000"/>
          <w:sz w:val="28"/>
        </w:rPr>
        <w:t>12. "Сарқан ауданының Көктерек ауылдық округі әкімінің аппараты" мемлекеттік мекемесі кәсіпкерлік субъектілерімен "Сарқан ауданының Көктерек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xml:space="preserve">
      </w:t>
      </w:r>
      <w:r>
        <w:rPr>
          <w:rFonts w:ascii="Times New Roman"/>
          <w:b w:val="false"/>
          <w:i w:val="false"/>
          <w:color w:val="000000"/>
          <w:sz w:val="28"/>
        </w:rPr>
        <w:t>Егер "Сарқан ауданының Көктерек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3"/>
    <w:bookmarkStart w:name="z26" w:id="4"/>
    <w:p>
      <w:pPr>
        <w:spacing w:after="0"/>
        <w:ind w:left="0"/>
        <w:jc w:val="left"/>
      </w:pPr>
      <w:r>
        <w:rPr>
          <w:rFonts w:ascii="Times New Roman"/>
          <w:b/>
          <w:i w:val="false"/>
          <w:color w:val="000000"/>
        </w:rPr>
        <w:t xml:space="preserve"> 2. "Сарқан ауданының Көктерек ауылдық округі әкімінің аппараты" мемлекеттік мекемесінің миссиясы, негізгі міндеттері, функциялары, құқықтары мен міндеттері</w:t>
      </w:r>
    </w:p>
    <w:bookmarkEnd w:id="4"/>
    <w:bookmarkStart w:name="z27" w:id="5"/>
    <w:p>
      <w:pPr>
        <w:spacing w:after="0"/>
        <w:ind w:left="0"/>
        <w:jc w:val="both"/>
      </w:pPr>
      <w:r>
        <w:rPr>
          <w:rFonts w:ascii="Times New Roman"/>
          <w:b w:val="false"/>
          <w:i w:val="false"/>
          <w:color w:val="000000"/>
          <w:sz w:val="28"/>
        </w:rPr>
        <w:t>
      13. "Сарқан ауданының Көктерек ауылдық округі әкімінің аппараты" мемлекеттік мекемесінің миссиясы: Сарқан ауданының Көктерек ауылдық округі аумағында мемлекеттік саясатты жүзеге асыру.</w:t>
      </w:r>
      <w:r>
        <w:br/>
      </w:r>
      <w:r>
        <w:rPr>
          <w:rFonts w:ascii="Times New Roman"/>
          <w:b w:val="false"/>
          <w:i w:val="false"/>
          <w:color w:val="000000"/>
          <w:sz w:val="28"/>
        </w:rPr>
        <w:t xml:space="preserve">
      </w:t>
      </w:r>
      <w:r>
        <w:rPr>
          <w:rFonts w:ascii="Times New Roman"/>
          <w:b w:val="false"/>
          <w:i w:val="false"/>
          <w:color w:val="000000"/>
          <w:sz w:val="28"/>
        </w:rPr>
        <w:t>14. Міндеті:</w:t>
      </w:r>
      <w:r>
        <w:br/>
      </w:r>
      <w:r>
        <w:rPr>
          <w:rFonts w:ascii="Times New Roman"/>
          <w:b w:val="false"/>
          <w:i w:val="false"/>
          <w:color w:val="000000"/>
          <w:sz w:val="28"/>
        </w:rPr>
        <w:t xml:space="preserve">
      </w:t>
      </w:r>
      <w:r>
        <w:rPr>
          <w:rFonts w:ascii="Times New Roman"/>
          <w:b w:val="false"/>
          <w:i w:val="false"/>
          <w:color w:val="000000"/>
          <w:sz w:val="28"/>
        </w:rPr>
        <w:t xml:space="preserve"> Сарқан ауданының Көктерек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xml:space="preserve">
      </w:t>
      </w:r>
      <w:r>
        <w:rPr>
          <w:rFonts w:ascii="Times New Roman"/>
          <w:b w:val="false"/>
          <w:i w:val="false"/>
          <w:color w:val="000000"/>
          <w:sz w:val="28"/>
        </w:rPr>
        <w:t>15. Функциялары:</w:t>
      </w:r>
      <w:r>
        <w:br/>
      </w:r>
      <w:r>
        <w:rPr>
          <w:rFonts w:ascii="Times New Roman"/>
          <w:b w:val="false"/>
          <w:i w:val="false"/>
          <w:color w:val="000000"/>
          <w:sz w:val="28"/>
        </w:rPr>
        <w:t xml:space="preserve">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xml:space="preserve">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xml:space="preserve">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xml:space="preserve">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xml:space="preserve">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xml:space="preserve">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xml:space="preserve">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xml:space="preserve">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xml:space="preserve">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xml:space="preserve">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xml:space="preserve">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xml:space="preserve">
      </w:t>
      </w:r>
      <w:r>
        <w:rPr>
          <w:rFonts w:ascii="Times New Roman"/>
          <w:b w:val="false"/>
          <w:i w:val="false"/>
          <w:color w:val="000000"/>
          <w:sz w:val="28"/>
        </w:rPr>
        <w:t>12)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xml:space="preserve">
      </w:t>
      </w:r>
      <w:r>
        <w:rPr>
          <w:rFonts w:ascii="Times New Roman"/>
          <w:b w:val="false"/>
          <w:i w:val="false"/>
          <w:color w:val="000000"/>
          <w:sz w:val="28"/>
        </w:rPr>
        <w:t>16. Құқықтары мен міндеттері:</w:t>
      </w:r>
      <w:r>
        <w:br/>
      </w:r>
      <w:r>
        <w:rPr>
          <w:rFonts w:ascii="Times New Roman"/>
          <w:b w:val="false"/>
          <w:i w:val="false"/>
          <w:color w:val="000000"/>
          <w:sz w:val="28"/>
        </w:rPr>
        <w:t xml:space="preserve">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xml:space="preserve">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xml:space="preserve">
      </w:t>
      </w:r>
      <w:r>
        <w:rPr>
          <w:rFonts w:ascii="Times New Roman"/>
          <w:b w:val="false"/>
          <w:i w:val="false"/>
          <w:color w:val="000000"/>
          <w:sz w:val="28"/>
        </w:rPr>
        <w:t>3) азаматтардың өтініштерін, арыздарын, шағымдарын қарау, азаматтардың құқықтары мен бостандықтарын қорғау жөнінде шаралар қабылдау; </w:t>
      </w:r>
      <w:r>
        <w:br/>
      </w:r>
      <w:r>
        <w:rPr>
          <w:rFonts w:ascii="Times New Roman"/>
          <w:b w:val="false"/>
          <w:i w:val="false"/>
          <w:color w:val="000000"/>
          <w:sz w:val="28"/>
        </w:rPr>
        <w:t xml:space="preserve">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p>
    <w:bookmarkEnd w:id="5"/>
    <w:bookmarkStart w:name="z48" w:id="6"/>
    <w:p>
      <w:pPr>
        <w:spacing w:after="0"/>
        <w:ind w:left="0"/>
        <w:jc w:val="left"/>
      </w:pPr>
      <w:r>
        <w:rPr>
          <w:rFonts w:ascii="Times New Roman"/>
          <w:b/>
          <w:i w:val="false"/>
          <w:color w:val="000000"/>
        </w:rPr>
        <w:t xml:space="preserve"> 3. "Сарқан ауданының Көктерек ауылдық округі әкімінің аппараты" мемлекеттік мекемесінің қызметін ұйымдастыру</w:t>
      </w:r>
    </w:p>
    <w:bookmarkEnd w:id="6"/>
    <w:bookmarkStart w:name="z49" w:id="7"/>
    <w:p>
      <w:pPr>
        <w:spacing w:after="0"/>
        <w:ind w:left="0"/>
        <w:jc w:val="both"/>
      </w:pPr>
      <w:r>
        <w:rPr>
          <w:rFonts w:ascii="Times New Roman"/>
          <w:b w:val="false"/>
          <w:i w:val="false"/>
          <w:color w:val="000000"/>
          <w:sz w:val="28"/>
        </w:rPr>
        <w:t>
      17. "Сарқан ауданының Көктерек ауылдық округі әкімінің аппараты" мемлекеттік мекемесі басшылықты "Сарқан ауданының Көктерек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xml:space="preserve">
      </w:t>
      </w:r>
      <w:r>
        <w:rPr>
          <w:rFonts w:ascii="Times New Roman"/>
          <w:b w:val="false"/>
          <w:i w:val="false"/>
          <w:color w:val="000000"/>
          <w:sz w:val="28"/>
        </w:rPr>
        <w:t>18. Сарқан ауданының Көктерек ауылдық округінің әкімін Сарқан ауданының әкімі қызметке тағайындайды және қызметтен босатады.</w:t>
      </w:r>
      <w:r>
        <w:br/>
      </w:r>
      <w:r>
        <w:rPr>
          <w:rFonts w:ascii="Times New Roman"/>
          <w:b w:val="false"/>
          <w:i w:val="false"/>
          <w:color w:val="000000"/>
          <w:sz w:val="28"/>
        </w:rPr>
        <w:t xml:space="preserve">
      </w:t>
      </w:r>
      <w:r>
        <w:rPr>
          <w:rFonts w:ascii="Times New Roman"/>
          <w:b w:val="false"/>
          <w:i w:val="false"/>
          <w:color w:val="000000"/>
          <w:sz w:val="28"/>
        </w:rPr>
        <w:t>19. Сарқан ауданының Көктерек ауылдық округі әкімінің өкілеттігі:</w:t>
      </w:r>
      <w:r>
        <w:br/>
      </w:r>
      <w:r>
        <w:rPr>
          <w:rFonts w:ascii="Times New Roman"/>
          <w:b w:val="false"/>
          <w:i w:val="false"/>
          <w:color w:val="000000"/>
          <w:sz w:val="28"/>
        </w:rPr>
        <w:t xml:space="preserve">
      </w:t>
      </w:r>
      <w:r>
        <w:rPr>
          <w:rFonts w:ascii="Times New Roman"/>
          <w:b w:val="false"/>
          <w:i w:val="false"/>
          <w:color w:val="000000"/>
          <w:sz w:val="28"/>
        </w:rPr>
        <w:t>1) өз құзыреті шегінде "Сарқан ауданының Көктерек ауылдық округі әкімінің аппараты" мемлекеттік мекемесі қызметкерлерінің орындауына міндетті шешімдер, өкімдер және нұсқаулар шығарады;</w:t>
      </w:r>
      <w:r>
        <w:br/>
      </w:r>
      <w:r>
        <w:rPr>
          <w:rFonts w:ascii="Times New Roman"/>
          <w:b w:val="false"/>
          <w:i w:val="false"/>
          <w:color w:val="000000"/>
          <w:sz w:val="28"/>
        </w:rPr>
        <w:t xml:space="preserve">
      </w:t>
      </w:r>
      <w:r>
        <w:rPr>
          <w:rFonts w:ascii="Times New Roman"/>
          <w:b w:val="false"/>
          <w:i w:val="false"/>
          <w:color w:val="000000"/>
          <w:sz w:val="28"/>
        </w:rPr>
        <w:t>2) "Сарқан ауданының Көктерек ауылдық округі әкімінің аппараты" мемлекеттік мекемесіндегі сыбайлас жемқорлыққа қарсы шараларды қабылдау үшін дербес жауапты болады;</w:t>
      </w:r>
      <w:r>
        <w:br/>
      </w:r>
      <w:r>
        <w:rPr>
          <w:rFonts w:ascii="Times New Roman"/>
          <w:b w:val="false"/>
          <w:i w:val="false"/>
          <w:color w:val="000000"/>
          <w:sz w:val="28"/>
        </w:rPr>
        <w:t xml:space="preserve">
      </w:t>
      </w:r>
      <w:r>
        <w:rPr>
          <w:rFonts w:ascii="Times New Roman"/>
          <w:b w:val="false"/>
          <w:i w:val="false"/>
          <w:color w:val="000000"/>
          <w:sz w:val="28"/>
        </w:rPr>
        <w:t>3) өз құзыреті шегінде "Сарқан ауданының Көктерек ауылдық округі әкімінің аппараты" мемлекеттік мекемесінің мүдделерін Қазақстан Республикасының заңнамасына сәйкес мемлекеттік органдарда және ұйымдарда білдіруге;</w:t>
      </w:r>
      <w:r>
        <w:br/>
      </w:r>
      <w:r>
        <w:rPr>
          <w:rFonts w:ascii="Times New Roman"/>
          <w:b w:val="false"/>
          <w:i w:val="false"/>
          <w:color w:val="000000"/>
          <w:sz w:val="28"/>
        </w:rPr>
        <w:t xml:space="preserve">
      </w:t>
      </w:r>
      <w:r>
        <w:rPr>
          <w:rFonts w:ascii="Times New Roman"/>
          <w:b w:val="false"/>
          <w:i w:val="false"/>
          <w:color w:val="000000"/>
          <w:sz w:val="28"/>
        </w:rPr>
        <w:t>4) өз құзыретіне жататын басқа да мәселелер бойынша шешімдер қабылдайды.</w:t>
      </w:r>
      <w:r>
        <w:br/>
      </w:r>
      <w:r>
        <w:rPr>
          <w:rFonts w:ascii="Times New Roman"/>
          <w:b w:val="false"/>
          <w:i w:val="false"/>
          <w:color w:val="000000"/>
          <w:sz w:val="28"/>
        </w:rPr>
        <w:t xml:space="preserve">
      </w:t>
      </w:r>
      <w:r>
        <w:rPr>
          <w:rFonts w:ascii="Times New Roman"/>
          <w:b w:val="false"/>
          <w:i w:val="false"/>
          <w:color w:val="000000"/>
          <w:sz w:val="28"/>
        </w:rPr>
        <w:t>Сарқан ауданының Көктерек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w:t>
      </w:r>
      <w:r>
        <w:rPr>
          <w:rFonts w:ascii="Times New Roman"/>
          <w:b w:val="false"/>
          <w:i w:val="false"/>
          <w:color w:val="000000"/>
          <w:sz w:val="28"/>
        </w:rPr>
        <w:t>20. Сарқан ауданының Көктерек ауылдық округі әкімінің аппаратын Қазақстан Республикасының қолданыстағы заңнамасына сәйкес қызметке тағайындалатын және қызметтен босатылатын әкім басқарады.</w:t>
      </w:r>
    </w:p>
    <w:bookmarkEnd w:id="7"/>
    <w:bookmarkStart w:name="z58" w:id="8"/>
    <w:p>
      <w:pPr>
        <w:spacing w:after="0"/>
        <w:ind w:left="0"/>
        <w:jc w:val="left"/>
      </w:pPr>
      <w:r>
        <w:rPr>
          <w:rFonts w:ascii="Times New Roman"/>
          <w:b/>
          <w:i w:val="false"/>
          <w:color w:val="000000"/>
        </w:rPr>
        <w:t xml:space="preserve"> 4. "Сарқан ауданының Көктерек ауылдық округі әкімінің аппараты" мемлекеттік мекемесінің мүлкі</w:t>
      </w:r>
    </w:p>
    <w:bookmarkEnd w:id="8"/>
    <w:bookmarkStart w:name="z59" w:id="9"/>
    <w:p>
      <w:pPr>
        <w:spacing w:after="0"/>
        <w:ind w:left="0"/>
        <w:jc w:val="both"/>
      </w:pPr>
      <w:r>
        <w:rPr>
          <w:rFonts w:ascii="Times New Roman"/>
          <w:b w:val="false"/>
          <w:i w:val="false"/>
          <w:color w:val="000000"/>
          <w:sz w:val="28"/>
        </w:rPr>
        <w:t>
      21. "Сарқан ауданының Көктерек ауылдық округі әкімінің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xml:space="preserve">
      </w:t>
      </w:r>
      <w:r>
        <w:rPr>
          <w:rFonts w:ascii="Times New Roman"/>
          <w:b w:val="false"/>
          <w:i w:val="false"/>
          <w:color w:val="000000"/>
          <w:sz w:val="28"/>
        </w:rPr>
        <w:t>"Сарқан ауданының Көктерек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w:t>
      </w:r>
      <w:r>
        <w:rPr>
          <w:rFonts w:ascii="Times New Roman"/>
          <w:b w:val="false"/>
          <w:i w:val="false"/>
          <w:color w:val="000000"/>
          <w:sz w:val="28"/>
        </w:rPr>
        <w:t>22. "Сарқан ауданының Көктерек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xml:space="preserve">
      </w:t>
      </w:r>
      <w:r>
        <w:rPr>
          <w:rFonts w:ascii="Times New Roman"/>
          <w:b w:val="false"/>
          <w:i w:val="false"/>
          <w:color w:val="000000"/>
          <w:sz w:val="28"/>
        </w:rPr>
        <w:t>23. Егер заңнамада өзгеше көзделмесе, "Сарқан ауданының Көктерек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
    <w:bookmarkStart w:name="z63" w:id="10"/>
    <w:p>
      <w:pPr>
        <w:spacing w:after="0"/>
        <w:ind w:left="0"/>
        <w:jc w:val="left"/>
      </w:pPr>
      <w:r>
        <w:rPr>
          <w:rFonts w:ascii="Times New Roman"/>
          <w:b/>
          <w:i w:val="false"/>
          <w:color w:val="000000"/>
        </w:rPr>
        <w:t xml:space="preserve"> 5. "Сарқан ауданының Көктерек ауылдық округі әкімінің аппараты" мемлекеттік мекемесін қайта ұйымдастыру және тарату</w:t>
      </w:r>
    </w:p>
    <w:bookmarkEnd w:id="10"/>
    <w:bookmarkStart w:name="z64" w:id="11"/>
    <w:p>
      <w:pPr>
        <w:spacing w:after="0"/>
        <w:ind w:left="0"/>
        <w:jc w:val="both"/>
      </w:pPr>
      <w:r>
        <w:rPr>
          <w:rFonts w:ascii="Times New Roman"/>
          <w:b w:val="false"/>
          <w:i w:val="false"/>
          <w:color w:val="000000"/>
          <w:sz w:val="28"/>
        </w:rPr>
        <w:t>
      24. "Сарқан ауданының Көктерек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