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57649" w14:textId="7b576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2015 жылғы 24 ақпандағы № 114 бұйрығы. Қазақстан Республикасының Әділет министрлігінде 2015 жылы 26 ақпанда № 10338 тіркелді</w:t>
      </w:r>
    </w:p>
    <w:p>
      <w:pPr>
        <w:spacing w:after="0"/>
        <w:ind w:left="0"/>
        <w:jc w:val="both"/>
      </w:pPr>
      <w:bookmarkStart w:name="z1" w:id="0"/>
      <w:r>
        <w:rPr>
          <w:rFonts w:ascii="Times New Roman"/>
          <w:b w:val="false"/>
          <w:i w:val="false"/>
          <w:color w:val="000000"/>
          <w:sz w:val="28"/>
        </w:rPr>
        <w:t>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министрінің кейбір бұйрықтарына келесі өзгерістер мен толықтырулар енгізу:</w:t>
      </w:r>
      <w:r>
        <w:br/>
      </w:r>
      <w:r>
        <w:rPr>
          <w:rFonts w:ascii="Times New Roman"/>
          <w:b w:val="false"/>
          <w:i w:val="false"/>
          <w:color w:val="000000"/>
          <w:sz w:val="28"/>
        </w:rPr>
        <w:t>
</w:t>
      </w:r>
      <w:r>
        <w:rPr>
          <w:rFonts w:ascii="Times New Roman"/>
          <w:b w:val="false"/>
          <w:i w:val="false"/>
          <w:color w:val="000000"/>
          <w:sz w:val="28"/>
        </w:rPr>
        <w:t>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Бірыңғай </w:t>
      </w:r>
      <w:r>
        <w:rPr>
          <w:rFonts w:ascii="Times New Roman"/>
          <w:b w:val="false"/>
          <w:i w:val="false"/>
          <w:color w:val="000000"/>
          <w:sz w:val="28"/>
        </w:rPr>
        <w:t>бюджеттік сыныптамасында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бюджет түсімдерінің сыныптамасында:</w:t>
      </w:r>
      <w:r>
        <w:br/>
      </w:r>
      <w:r>
        <w:rPr>
          <w:rFonts w:ascii="Times New Roman"/>
          <w:b w:val="false"/>
          <w:i w:val="false"/>
          <w:color w:val="000000"/>
          <w:sz w:val="28"/>
        </w:rPr>
        <w:t>
</w:t>
      </w:r>
      <w:r>
        <w:rPr>
          <w:rFonts w:ascii="Times New Roman"/>
          <w:b w:val="false"/>
          <w:i w:val="false"/>
          <w:color w:val="000000"/>
          <w:sz w:val="28"/>
        </w:rPr>
        <w:t>
      2 «Салықтық емес түсiмдер» санатында:</w:t>
      </w:r>
      <w:r>
        <w:br/>
      </w:r>
      <w:r>
        <w:rPr>
          <w:rFonts w:ascii="Times New Roman"/>
          <w:b w:val="false"/>
          <w:i w:val="false"/>
          <w:color w:val="000000"/>
          <w:sz w:val="28"/>
        </w:rPr>
        <w:t>
</w:t>
      </w:r>
      <w:r>
        <w:rPr>
          <w:rFonts w:ascii="Times New Roman"/>
          <w:b w:val="false"/>
          <w:i w:val="false"/>
          <w:color w:val="000000"/>
          <w:sz w:val="28"/>
        </w:rPr>
        <w:t>
      01 «Мемлекеттік меншіктен түсетін кірістер» сыныбында:</w:t>
      </w:r>
      <w:r>
        <w:br/>
      </w:r>
      <w:r>
        <w:rPr>
          <w:rFonts w:ascii="Times New Roman"/>
          <w:b w:val="false"/>
          <w:i w:val="false"/>
          <w:color w:val="000000"/>
          <w:sz w:val="28"/>
        </w:rPr>
        <w:t>
</w:t>
      </w:r>
      <w:r>
        <w:rPr>
          <w:rFonts w:ascii="Times New Roman"/>
          <w:b w:val="false"/>
          <w:i w:val="false"/>
          <w:color w:val="000000"/>
          <w:sz w:val="28"/>
        </w:rPr>
        <w:t>
      5 «Мемлекет меншігіндегі мүлікті жалға беруден түсетін кірістер» кіші сыныбында:</w:t>
      </w:r>
      <w:r>
        <w:br/>
      </w:r>
      <w:r>
        <w:rPr>
          <w:rFonts w:ascii="Times New Roman"/>
          <w:b w:val="false"/>
          <w:i w:val="false"/>
          <w:color w:val="000000"/>
          <w:sz w:val="28"/>
        </w:rPr>
        <w:t>
</w:t>
      </w:r>
      <w:r>
        <w:rPr>
          <w:rFonts w:ascii="Times New Roman"/>
          <w:b w:val="false"/>
          <w:i w:val="false"/>
          <w:color w:val="000000"/>
          <w:sz w:val="28"/>
        </w:rPr>
        <w:t>
      08 «Аудандық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 ерекшелігі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«08 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r>
        <w:br/>
      </w:r>
      <w:r>
        <w:rPr>
          <w:rFonts w:ascii="Times New Roman"/>
          <w:b w:val="false"/>
          <w:i w:val="false"/>
          <w:color w:val="000000"/>
          <w:sz w:val="28"/>
        </w:rPr>
        <w:t>
</w:t>
      </w:r>
      <w:r>
        <w:rPr>
          <w:rFonts w:ascii="Times New Roman"/>
          <w:b w:val="false"/>
          <w:i w:val="false"/>
          <w:color w:val="000000"/>
          <w:sz w:val="28"/>
        </w:rPr>
        <w:t>
      бюджет шығыстарының функционалдық сыныптамасында:</w:t>
      </w:r>
      <w:r>
        <w:br/>
      </w:r>
      <w:r>
        <w:rPr>
          <w:rFonts w:ascii="Times New Roman"/>
          <w:b w:val="false"/>
          <w:i w:val="false"/>
          <w:color w:val="000000"/>
          <w:sz w:val="28"/>
        </w:rPr>
        <w:t>
</w:t>
      </w:r>
      <w:r>
        <w:rPr>
          <w:rFonts w:ascii="Times New Roman"/>
          <w:b w:val="false"/>
          <w:i w:val="false"/>
          <w:color w:val="000000"/>
          <w:sz w:val="28"/>
        </w:rPr>
        <w:t>
      01 «Жалпы сипаттағы мемлекеттiк қызметтер» функционалдық тобында:</w:t>
      </w:r>
      <w:r>
        <w:br/>
      </w:r>
      <w:r>
        <w:rPr>
          <w:rFonts w:ascii="Times New Roman"/>
          <w:b w:val="false"/>
          <w:i w:val="false"/>
          <w:color w:val="000000"/>
          <w:sz w:val="28"/>
        </w:rPr>
        <w:t>
</w:t>
      </w:r>
      <w:r>
        <w:rPr>
          <w:rFonts w:ascii="Times New Roman"/>
          <w:b w:val="false"/>
          <w:i w:val="false"/>
          <w:color w:val="000000"/>
          <w:sz w:val="28"/>
        </w:rPr>
        <w:t>
      2 «Қаржылық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392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«392 Астана қаласының мемлекеттік сатып алу басқармасы</w:t>
      </w:r>
      <w:r>
        <w:br/>
      </w:r>
      <w:r>
        <w:rPr>
          <w:rFonts w:ascii="Times New Roman"/>
          <w:b w:val="false"/>
          <w:i w:val="false"/>
          <w:color w:val="000000"/>
          <w:sz w:val="28"/>
        </w:rPr>
        <w:t>
      001 Жергілікті деңгейде мемлекеттік сатып алуды басқару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032, 100, 106, 107, 108, 109, 115, 118, 123 және 124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резерві есебінен іс-шаралар өткізу</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w:t>
      </w:r>
      <w:r>
        <w:rPr>
          <w:rFonts w:ascii="Times New Roman"/>
          <w:b w:val="false"/>
          <w:i w:val="false"/>
          <w:color w:val="000000"/>
          <w:sz w:val="28"/>
        </w:rPr>
        <w:t>
      5 «Жоспарлау және статистикалық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727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«727 Облыстың экономика басқармасы</w:t>
      </w:r>
      <w:r>
        <w:br/>
      </w:r>
      <w:r>
        <w:rPr>
          <w:rFonts w:ascii="Times New Roman"/>
          <w:b w:val="false"/>
          <w:i w:val="false"/>
          <w:color w:val="000000"/>
          <w:sz w:val="28"/>
        </w:rPr>
        <w:t>
      001 Экономикалық саясатты қалыптастыру мен дамыту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004, 032, 061, 100, 102, 103, 106, 107, 108, 109, 113, 114, 115, 116, 117, 118, 121, 123, 124, 125 және 126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004 Мемлекеттік органның күрделі шығыстары</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061 Бюджеттік инвестициялар және концессия мәселелері бойынша құжаттаманы сараптау және бағалау, бюджеттік инвестициялардың іске асырылуына бағалау жүргізу</w:t>
      </w:r>
      <w:r>
        <w:br/>
      </w:r>
      <w:r>
        <w:rPr>
          <w:rFonts w:ascii="Times New Roman"/>
          <w:b w:val="false"/>
          <w:i w:val="false"/>
          <w:color w:val="000000"/>
          <w:sz w:val="28"/>
        </w:rPr>
        <w:t>
      100 Қазақстан Республикасы Үкіметінің төтенше резерв есебінен іс-шаралар өткізу</w:t>
      </w:r>
      <w:r>
        <w:br/>
      </w: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103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r>
        <w:br/>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r>
        <w:br/>
      </w:r>
      <w:r>
        <w:rPr>
          <w:rFonts w:ascii="Times New Roman"/>
          <w:b w:val="false"/>
          <w:i w:val="false"/>
          <w:color w:val="000000"/>
          <w:sz w:val="28"/>
        </w:rPr>
        <w:t>
      113 Жергілікті бюджеттерден берілетін ағымдағы нысаналы трансферттер</w:t>
      </w:r>
      <w:r>
        <w:br/>
      </w:r>
      <w:r>
        <w:rPr>
          <w:rFonts w:ascii="Times New Roman"/>
          <w:b w:val="false"/>
          <w:i w:val="false"/>
          <w:color w:val="000000"/>
          <w:sz w:val="28"/>
        </w:rPr>
        <w:t>
      114 Жергілікті бюджеттерден берілетін нысаналы даму трансферттері</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9 «Жалпы сипаттағы өзге де мемлекеттiк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078 бюджеттік бағдарламасы бар 263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«263 Облыстың ішкі саясат басқармасы</w:t>
      </w:r>
      <w:r>
        <w:br/>
      </w:r>
      <w:r>
        <w:rPr>
          <w:rFonts w:ascii="Times New Roman"/>
          <w:b w:val="false"/>
          <w:i w:val="false"/>
          <w:color w:val="000000"/>
          <w:sz w:val="28"/>
        </w:rPr>
        <w:t>
      078 Өңірде діни ахуалды зерделеу және талдау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730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«730 Қазақстан Республикасы Президентінің «Байқоныр» кешеніндегі арнаулы өкілінің қызметін қамтамасыз ету басқармасы</w:t>
      </w:r>
      <w:r>
        <w:br/>
      </w:r>
      <w:r>
        <w:rPr>
          <w:rFonts w:ascii="Times New Roman"/>
          <w:b w:val="false"/>
          <w:i w:val="false"/>
          <w:color w:val="000000"/>
          <w:sz w:val="28"/>
        </w:rPr>
        <w:t>
      001 Қазақстан Республикасы Президентінің «Байқоныр» кешеніндегі арнаулы өкілінің қызметін қамтамасыз ету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004, 032, 100, 102, 103, 106, 107, 108, 109, 113, 114, 115, 116, 117, 118, 121, 123, 124, 125 және 126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004 Мемлекеттік органның күрделі шығыстары</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 есебінен іс-шаралар өткізу</w:t>
      </w:r>
      <w:r>
        <w:br/>
      </w: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103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r>
        <w:br/>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r>
        <w:br/>
      </w:r>
      <w:r>
        <w:rPr>
          <w:rFonts w:ascii="Times New Roman"/>
          <w:b w:val="false"/>
          <w:i w:val="false"/>
          <w:color w:val="000000"/>
          <w:sz w:val="28"/>
        </w:rPr>
        <w:t>
      113 Жергілікті бюджеттерден берілетін ағымдағы нысаналы трансферттер</w:t>
      </w:r>
      <w:r>
        <w:br/>
      </w:r>
      <w:r>
        <w:rPr>
          <w:rFonts w:ascii="Times New Roman"/>
          <w:b w:val="false"/>
          <w:i w:val="false"/>
          <w:color w:val="000000"/>
          <w:sz w:val="28"/>
        </w:rPr>
        <w:t>
      114 Жергілікті бюджеттерден берілетін нысаналы даму трансферттері</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03 «Қоғамдық тәртіп, қауіпсіздік, құқықтық, сот, қылмыстық-атқару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9 «Қоғамдық тәртіп және қауіпсіздік саласындағы басқа да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499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xml:space="preserve">
      «499 Ауданның (облыстық маңызы бар қаланың) азаматтық хал актілерін тіркеу бөлімі </w:t>
      </w:r>
      <w:r>
        <w:br/>
      </w:r>
      <w:r>
        <w:rPr>
          <w:rFonts w:ascii="Times New Roman"/>
          <w:b w:val="false"/>
          <w:i w:val="false"/>
          <w:color w:val="000000"/>
          <w:sz w:val="28"/>
        </w:rPr>
        <w:t>
      001 Жергілікті деңгейде азаматтық хал актілерін тіркеу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032, 100, 106, 107, 108, 109, 115, 118, 123 және 124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резерві есебінен іс-шаралар өткізу</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w:t>
      </w:r>
      <w:r>
        <w:rPr>
          <w:rFonts w:ascii="Times New Roman"/>
          <w:b w:val="false"/>
          <w:i w:val="false"/>
          <w:color w:val="000000"/>
          <w:sz w:val="28"/>
        </w:rPr>
        <w:t>
      06 «Әлеуметтiк көмек және әлеуметтiк қамсыздандыру» функционалдық тобында:</w:t>
      </w:r>
      <w:r>
        <w:br/>
      </w:r>
      <w:r>
        <w:rPr>
          <w:rFonts w:ascii="Times New Roman"/>
          <w:b w:val="false"/>
          <w:i w:val="false"/>
          <w:color w:val="000000"/>
          <w:sz w:val="28"/>
        </w:rPr>
        <w:t>
</w:t>
      </w:r>
      <w:r>
        <w:rPr>
          <w:rFonts w:ascii="Times New Roman"/>
          <w:b w:val="false"/>
          <w:i w:val="false"/>
          <w:color w:val="000000"/>
          <w:sz w:val="28"/>
        </w:rPr>
        <w:t>
      9 «Әлеуметтiк көмек және әлеуметтiк қамтамасыз ету салаларындағы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022 бюджеттік бағдарламасы бар 393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xml:space="preserve">
      «393 Алматы қаласының кәсіпкерлік және индустриалды-инновациялық даму басқармасы </w:t>
      </w:r>
      <w:r>
        <w:br/>
      </w:r>
      <w:r>
        <w:rPr>
          <w:rFonts w:ascii="Times New Roman"/>
          <w:b w:val="false"/>
          <w:i w:val="false"/>
          <w:color w:val="000000"/>
          <w:sz w:val="28"/>
        </w:rPr>
        <w:t>
      022 Жұмыспен қамту 2020 жол картасына қатысушыларды кәсіпкерлікке оқыту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013 және 015 бюджеттік кіші бағдарламалары бар 037 бюджеттік бағдарламасы бар 731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«731 Облыстың ветеринарияляқ бақылау басқармасы</w:t>
      </w:r>
      <w:r>
        <w:br/>
      </w:r>
      <w:r>
        <w:rPr>
          <w:rFonts w:ascii="Times New Roman"/>
          <w:b w:val="false"/>
          <w:i w:val="false"/>
          <w:color w:val="000000"/>
          <w:sz w:val="28"/>
        </w:rPr>
        <w:t>
      037 Жұмыспен қамту 2020 жол картасы шеңберінде ауылдағы кәсіпкерлікті дамытуға жәрдемдесу үшін бюджеттік кредиттер беру</w:t>
      </w:r>
      <w:r>
        <w:br/>
      </w:r>
      <w:r>
        <w:rPr>
          <w:rFonts w:ascii="Times New Roman"/>
          <w:b w:val="false"/>
          <w:i w:val="false"/>
          <w:color w:val="000000"/>
          <w:sz w:val="28"/>
        </w:rPr>
        <w:t>
      013 Республикалық бюджеттен берілген кредиттер есебінен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07 «Тұрғын үй-коммуналдық шаруашылық» функционалдық тобында:</w:t>
      </w:r>
      <w:r>
        <w:br/>
      </w:r>
      <w:r>
        <w:rPr>
          <w:rFonts w:ascii="Times New Roman"/>
          <w:b w:val="false"/>
          <w:i w:val="false"/>
          <w:color w:val="000000"/>
          <w:sz w:val="28"/>
        </w:rPr>
        <w:t>
</w:t>
      </w:r>
      <w:r>
        <w:rPr>
          <w:rFonts w:ascii="Times New Roman"/>
          <w:b w:val="false"/>
          <w:i w:val="false"/>
          <w:color w:val="000000"/>
          <w:sz w:val="28"/>
        </w:rPr>
        <w:t>
      1 «Тұрғын үй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015 бюджеттік бағдарламасы бар 727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«727 Облыстың экономика басқармасы</w:t>
      </w:r>
      <w:r>
        <w:br/>
      </w:r>
      <w:r>
        <w:rPr>
          <w:rFonts w:ascii="Times New Roman"/>
          <w:b w:val="false"/>
          <w:i w:val="false"/>
          <w:color w:val="000000"/>
          <w:sz w:val="28"/>
        </w:rPr>
        <w:t xml:space="preserve">
      015 Мамандандырылған өңірлік ұйымдардың жарғылық капиталдарын ұлғайту </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043 және 044 бюджеттік бағдарламасы бар 731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«731 Облыстың ветеринарияляқ бақылау басқармасы</w:t>
      </w:r>
      <w:r>
        <w:br/>
      </w:r>
      <w:r>
        <w:rPr>
          <w:rFonts w:ascii="Times New Roman"/>
          <w:b w:val="false"/>
          <w:i w:val="false"/>
          <w:color w:val="000000"/>
          <w:sz w:val="28"/>
        </w:rPr>
        <w:t>
      043 Аудандардың бюджеттеріне (облыстық маңызы бар қалалар) Жұмыспен қамту 2020 жол картасы шеңберінде қалалар мен ауылдық елді мекендерді дамытуға берілетін ағымдағы нысаналы трансферттер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044 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08 «Мәдениет, спорт, туризм және ақпараттық кеңістiк» функционалдық тобында:</w:t>
      </w:r>
      <w:r>
        <w:br/>
      </w:r>
      <w:r>
        <w:rPr>
          <w:rFonts w:ascii="Times New Roman"/>
          <w:b w:val="false"/>
          <w:i w:val="false"/>
          <w:color w:val="000000"/>
          <w:sz w:val="28"/>
        </w:rPr>
        <w:t>
</w:t>
      </w:r>
      <w:r>
        <w:rPr>
          <w:rFonts w:ascii="Times New Roman"/>
          <w:b w:val="false"/>
          <w:i w:val="false"/>
          <w:color w:val="000000"/>
          <w:sz w:val="28"/>
        </w:rPr>
        <w:t>
      1 «Мәдениет саласындағы қызмет» функционалдық кіші тобында:</w:t>
      </w:r>
      <w:r>
        <w:br/>
      </w:r>
      <w:r>
        <w:rPr>
          <w:rFonts w:ascii="Times New Roman"/>
          <w:b w:val="false"/>
          <w:i w:val="false"/>
          <w:color w:val="000000"/>
          <w:sz w:val="28"/>
        </w:rPr>
        <w:t>
</w:t>
      </w:r>
      <w:r>
        <w:rPr>
          <w:rFonts w:ascii="Times New Roman"/>
          <w:b w:val="false"/>
          <w:i w:val="false"/>
          <w:color w:val="000000"/>
          <w:sz w:val="28"/>
        </w:rPr>
        <w:t>
      271 «Облыстың құрылыс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016 «Мәдениет объектілерін дамыту» бюджеттік бағдарлама бойынша:</w:t>
      </w:r>
      <w:r>
        <w:br/>
      </w:r>
      <w:r>
        <w:rPr>
          <w:rFonts w:ascii="Times New Roman"/>
          <w:b w:val="false"/>
          <w:i w:val="false"/>
          <w:color w:val="000000"/>
          <w:sz w:val="28"/>
        </w:rPr>
        <w:t>
</w:t>
      </w:r>
      <w:r>
        <w:rPr>
          <w:rFonts w:ascii="Times New Roman"/>
          <w:b w:val="false"/>
          <w:i w:val="false"/>
          <w:color w:val="000000"/>
          <w:sz w:val="28"/>
        </w:rPr>
        <w:t>
      011 «Республикалық бюджеттен берілетін трансферттер есебiнен» және 015 «Жергілікті бюджет қаражаты есебінен» кіші бюджеттік бағдарламалар алынып тасталсын;</w:t>
      </w:r>
      <w:r>
        <w:br/>
      </w:r>
      <w:r>
        <w:rPr>
          <w:rFonts w:ascii="Times New Roman"/>
          <w:b w:val="false"/>
          <w:i w:val="false"/>
          <w:color w:val="000000"/>
          <w:sz w:val="28"/>
        </w:rPr>
        <w:t>
</w:t>
      </w:r>
      <w:r>
        <w:rPr>
          <w:rFonts w:ascii="Times New Roman"/>
          <w:b w:val="false"/>
          <w:i w:val="false"/>
          <w:color w:val="000000"/>
          <w:sz w:val="28"/>
        </w:rPr>
        <w:t>
      3 «Ақпараттық кеңiстiк» функционалдық кіші тобында:</w:t>
      </w:r>
      <w:r>
        <w:br/>
      </w:r>
      <w:r>
        <w:rPr>
          <w:rFonts w:ascii="Times New Roman"/>
          <w:b w:val="false"/>
          <w:i w:val="false"/>
          <w:color w:val="000000"/>
          <w:sz w:val="28"/>
        </w:rPr>
        <w:t>
</w:t>
      </w:r>
      <w:r>
        <w:rPr>
          <w:rFonts w:ascii="Times New Roman"/>
          <w:b w:val="false"/>
          <w:i w:val="false"/>
          <w:color w:val="000000"/>
          <w:sz w:val="28"/>
        </w:rPr>
        <w:t>
      263 «Облыстың ішкі саясат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010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«010 Мемлекеттік тілді және Қазақстан халқының басқа да тілдерін дамыту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«Мәдениет, спорт, туризм және ақпараттық кеңiстiктi ұйымдастыру жөнiндегi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263 «Облыстың ішкі саясат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003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«003 Жастар саясаты саласында іс-шараларды іске асыру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273 «Облыстың мәдениет, мұрағаттар және құжаттама басқармасы» бюджеттік бағдарлама әкімшісі бойынша:</w:t>
      </w:r>
      <w:r>
        <w:br/>
      </w:r>
      <w:r>
        <w:rPr>
          <w:rFonts w:ascii="Times New Roman"/>
          <w:b w:val="false"/>
          <w:i w:val="false"/>
          <w:color w:val="000000"/>
          <w:sz w:val="28"/>
        </w:rPr>
        <w:t>
      065 «Заңды тұлғалардың жарғылық капиталын қалыптастыру немесе ұлғайту»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286 «Облыстың туризм және сыртқы байланыстар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065 «Заңды тұлғалардың жарғылық капиталын қалыптастыру немесе ұлғайту» бюджеттік бағдарламасы алынып тасталсын;</w:t>
      </w:r>
      <w:r>
        <w:br/>
      </w:r>
      <w:r>
        <w:rPr>
          <w:rFonts w:ascii="Times New Roman"/>
          <w:b w:val="false"/>
          <w:i w:val="false"/>
          <w:color w:val="000000"/>
          <w:sz w:val="28"/>
        </w:rPr>
        <w:t>
</w:t>
      </w:r>
      <w:r>
        <w:rPr>
          <w:rFonts w:ascii="Times New Roman"/>
          <w:b w:val="false"/>
          <w:i w:val="false"/>
          <w:color w:val="000000"/>
          <w:sz w:val="28"/>
        </w:rPr>
        <w:t>
      10 «Ауыл, су, орман, балық шаруашылығы, ерекше қорғалатын табиғи аумақтар, қоршаған ортаны және жануарлар дүниесін қорғау, жер қатынастары» функционалдық тобында:</w:t>
      </w:r>
      <w:r>
        <w:br/>
      </w:r>
      <w:r>
        <w:rPr>
          <w:rFonts w:ascii="Times New Roman"/>
          <w:b w:val="false"/>
          <w:i w:val="false"/>
          <w:color w:val="000000"/>
          <w:sz w:val="28"/>
        </w:rPr>
        <w:t>
</w:t>
      </w:r>
      <w:r>
        <w:rPr>
          <w:rFonts w:ascii="Times New Roman"/>
          <w:b w:val="false"/>
          <w:i w:val="false"/>
          <w:color w:val="000000"/>
          <w:sz w:val="28"/>
        </w:rPr>
        <w:t>
      1 «Ауыл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министрлiгi»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085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«085 Облыстық бюджеттерге, Астана және Алматы қалаларының бюджеттеріне ауыл шаруашылығы тауарларын өндiрушiлерге су жеткiзу бойынша көрсетiлетiн қызметтердiң құнын субсидиялауға берілетін ағымдағы нысаналы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013 және 015 бюджеттік кіші бағдарламалары бар 007 бюджеттік бағдарламасы бар 727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«727 Облыстың экономика басқармасы</w:t>
      </w:r>
      <w:r>
        <w:br/>
      </w:r>
      <w:r>
        <w:rPr>
          <w:rFonts w:ascii="Times New Roman"/>
          <w:b w:val="false"/>
          <w:i w:val="false"/>
          <w:color w:val="000000"/>
          <w:sz w:val="28"/>
        </w:rPr>
        <w:t>
      007 Мамандарды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8"/>
        </w:rPr>
        <w:t>
      013 Республикалық бюджеттен берілетіне кредиттер есебінен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731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«731 Облыстың ветеринарияляқ бақылау басқармасы</w:t>
      </w:r>
      <w:r>
        <w:br/>
      </w:r>
      <w:r>
        <w:rPr>
          <w:rFonts w:ascii="Times New Roman"/>
          <w:b w:val="false"/>
          <w:i w:val="false"/>
          <w:color w:val="000000"/>
          <w:sz w:val="28"/>
        </w:rPr>
        <w:t>
      001 Жергілікті деңгейде ветеринариялық бақылау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021 және 024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021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ұстау және жөндеу</w:t>
      </w:r>
      <w:r>
        <w:br/>
      </w:r>
      <w:r>
        <w:rPr>
          <w:rFonts w:ascii="Times New Roman"/>
          <w:b w:val="false"/>
          <w:i w:val="false"/>
          <w:color w:val="000000"/>
          <w:sz w:val="28"/>
        </w:rPr>
        <w:t>
      024 Малды қолдан ұрықтандыратын, мал шаруашылығы өнiмi мен шикiзатын дайындайтын мемлекеттік пункттердi, ауыл шаруашылығы малын соятын алаңдарды, пестицидтердi, улы химикаттарды және олардың ыдыстарын арнайы сақтау орындарын (көмiндiлердi) салу және реконструкциялау»;</w:t>
      </w:r>
      <w:r>
        <w:br/>
      </w:r>
      <w:r>
        <w:rPr>
          <w:rFonts w:ascii="Times New Roman"/>
          <w:b w:val="false"/>
          <w:i w:val="false"/>
          <w:color w:val="000000"/>
          <w:sz w:val="28"/>
        </w:rPr>
        <w:t>
</w:t>
      </w:r>
      <w:r>
        <w:rPr>
          <w:rFonts w:ascii="Times New Roman"/>
          <w:b w:val="false"/>
          <w:i w:val="false"/>
          <w:color w:val="000000"/>
          <w:sz w:val="28"/>
        </w:rPr>
        <w:t>
      мынадай мазмұндағы 013 және 015 бюджеттік кіші бағдарламалары бар 025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«025 Мамандарын әлеуметтік қолдау шараларын іске асыру үшін жергілікті атқарушы органдарға берілетін бюджеттік кредиттер</w:t>
      </w:r>
      <w:r>
        <w:br/>
      </w:r>
      <w:r>
        <w:rPr>
          <w:rFonts w:ascii="Times New Roman"/>
          <w:b w:val="false"/>
          <w:i w:val="false"/>
          <w:color w:val="000000"/>
          <w:sz w:val="28"/>
        </w:rPr>
        <w:t>
      013 Республикалық бюджеттен берілген кредиттер есебінен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030, 031, 032, 067, 100, 102, 103, 106, 107, 108, 109, 113, 114, 115, 116, 117, 118, 121, 123, 124, 125 және 126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«030 Жануарлардың энзоотиялық ауруларының профилактикасы мен диагностикасына арналған ветеринариялық препараттарды, олардың профилактикасы мен диагностикасы жөніндегі қызметтерді орталықтандырып сатып алу, оларды сақтауды және аудандардың (облыстық маңызы бар қалалардың) жергілікті атқарушы органдарына тасымалдауды (жеткізуді) ұйымдастыру</w:t>
      </w:r>
      <w:r>
        <w:br/>
      </w:r>
      <w:r>
        <w:rPr>
          <w:rFonts w:ascii="Times New Roman"/>
          <w:b w:val="false"/>
          <w:i w:val="false"/>
          <w:color w:val="000000"/>
          <w:sz w:val="28"/>
        </w:rPr>
        <w:t>
      031 Ауыл шаруашылығы жануарларын бірдейлендіруді жүргізу үшін ветеринариялық мақсаттағы бұйымдар мен атрибуттарды, жануарға арналған ветеринариялық паспортты орталықтандырып сатып алу және оларды аудандардың (облыстық маңызы бар қалалардың) жергілікті атқарушы органдарына тасымалдау (жеткізу)</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 есебінен іс-шаралар өткізу</w:t>
      </w:r>
      <w:r>
        <w:br/>
      </w: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103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r>
        <w:br/>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r>
        <w:br/>
      </w:r>
      <w:r>
        <w:rPr>
          <w:rFonts w:ascii="Times New Roman"/>
          <w:b w:val="false"/>
          <w:i w:val="false"/>
          <w:color w:val="000000"/>
          <w:sz w:val="28"/>
        </w:rPr>
        <w:t>
      113 Жергілікті бюджеттерден берілетін ағымдағы нысаналы трансферттер</w:t>
      </w:r>
      <w:r>
        <w:br/>
      </w:r>
      <w:r>
        <w:rPr>
          <w:rFonts w:ascii="Times New Roman"/>
          <w:b w:val="false"/>
          <w:i w:val="false"/>
          <w:color w:val="000000"/>
          <w:sz w:val="28"/>
        </w:rPr>
        <w:t>
      114 Жергілікті бюджеттерден берілетін нысаналы даму трансферттері</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800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«800 Ауданның (облыстық маңызы бар қаланың) ветеринария және ветеринариялық бақылау бөлімі</w:t>
      </w:r>
      <w:r>
        <w:br/>
      </w:r>
      <w:r>
        <w:rPr>
          <w:rFonts w:ascii="Times New Roman"/>
          <w:b w:val="false"/>
          <w:i w:val="false"/>
          <w:color w:val="000000"/>
          <w:sz w:val="28"/>
        </w:rPr>
        <w:t>
      001 Жергілікті деңгейде ветеринария және ветеринариялық бақылау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004, 005, 006, 007, 008, 009, 032, 100, 106, 107, 108, 109, 115, 118, 123 және 124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004 Мал көмінділерінің (биотермиялық шұңқырлардың) жұмыс істеуін қамтамасыз ету</w:t>
      </w:r>
      <w:r>
        <w:br/>
      </w:r>
      <w:r>
        <w:rPr>
          <w:rFonts w:ascii="Times New Roman"/>
          <w:b w:val="false"/>
          <w:i w:val="false"/>
          <w:color w:val="000000"/>
          <w:sz w:val="28"/>
        </w:rPr>
        <w:t>
      005 Ауру жануарларды санитарлық союды ұйымдастыру</w:t>
      </w:r>
      <w:r>
        <w:br/>
      </w:r>
      <w:r>
        <w:rPr>
          <w:rFonts w:ascii="Times New Roman"/>
          <w:b w:val="false"/>
          <w:i w:val="false"/>
          <w:color w:val="000000"/>
          <w:sz w:val="28"/>
        </w:rPr>
        <w:t>
      006 Қаңғыбас иттер мен мысықтарды аулауды және жоюды ұйымдастыру</w:t>
      </w:r>
      <w:r>
        <w:br/>
      </w:r>
      <w:r>
        <w:rPr>
          <w:rFonts w:ascii="Times New Roman"/>
          <w:b w:val="false"/>
          <w:i w:val="false"/>
          <w:color w:val="000000"/>
          <w:sz w:val="28"/>
        </w:rPr>
        <w:t>
      007 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8"/>
        </w:rPr>
        <w:t>
      008 Жануарлардың энзоотиялық аурулары бойынша ветеринариялық іс-шараларды жүргізу</w:t>
      </w:r>
      <w:r>
        <w:br/>
      </w:r>
      <w:r>
        <w:rPr>
          <w:rFonts w:ascii="Times New Roman"/>
          <w:b w:val="false"/>
          <w:i w:val="false"/>
          <w:color w:val="000000"/>
          <w:sz w:val="28"/>
        </w:rPr>
        <w:t>
      009 Ауыл шаруашылығы жануарларын сәйкестендіру жөніндегі іс-шараларды өткізу</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резерві есебінен іс-шаралар өткізу</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w:t>
      </w:r>
      <w:r>
        <w:rPr>
          <w:rFonts w:ascii="Times New Roman"/>
          <w:b w:val="false"/>
          <w:i w:val="false"/>
          <w:color w:val="000000"/>
          <w:sz w:val="28"/>
        </w:rPr>
        <w:t>
      2 «Су шаруашылығы» функционалдық кіші тобында:</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министрлiгi»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045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«045 Гидротехникалық құрылыстарға зерттеулер жүргізу»;</w:t>
      </w:r>
      <w:r>
        <w:br/>
      </w:r>
      <w:r>
        <w:rPr>
          <w:rFonts w:ascii="Times New Roman"/>
          <w:b w:val="false"/>
          <w:i w:val="false"/>
          <w:color w:val="000000"/>
          <w:sz w:val="28"/>
        </w:rPr>
        <w:t>
      5 «Қоршаған ортаны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016 бюджеттік кіші бағдарламасы бар 243 бюджеттік бағдарламасы бар 212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«212 Қазақстан Республикасы Ауыл шаруашылығы министрлiгi</w:t>
      </w:r>
      <w:r>
        <w:br/>
      </w:r>
      <w:r>
        <w:rPr>
          <w:rFonts w:ascii="Times New Roman"/>
          <w:b w:val="false"/>
          <w:i w:val="false"/>
          <w:color w:val="000000"/>
          <w:sz w:val="28"/>
        </w:rPr>
        <w:t>
      243 Нұра және Есіл өзендері бассейнінің қоршаған ортасын оңалту және басқару</w:t>
      </w:r>
      <w:r>
        <w:br/>
      </w:r>
      <w:r>
        <w:rPr>
          <w:rFonts w:ascii="Times New Roman"/>
          <w:b w:val="false"/>
          <w:i w:val="false"/>
          <w:color w:val="000000"/>
          <w:sz w:val="28"/>
        </w:rPr>
        <w:t>
      016 Республикалық бюджеттен сыртқы қарыздарды бірлесіп қаржыландыру есебінен»;</w:t>
      </w:r>
      <w:r>
        <w:br/>
      </w:r>
      <w:r>
        <w:rPr>
          <w:rFonts w:ascii="Times New Roman"/>
          <w:b w:val="false"/>
          <w:i w:val="false"/>
          <w:color w:val="000000"/>
          <w:sz w:val="28"/>
        </w:rPr>
        <w:t>
</w:t>
      </w:r>
      <w:r>
        <w:rPr>
          <w:rFonts w:ascii="Times New Roman"/>
          <w:b w:val="false"/>
          <w:i w:val="false"/>
          <w:color w:val="000000"/>
          <w:sz w:val="28"/>
        </w:rPr>
        <w:t>
      6 «Жер қатынастары»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391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«391 Республикалық маңызы бар қаланың, астананың жердiң пайдаланылуы мен қорғалуын бақылау басқармасы</w:t>
      </w:r>
      <w:r>
        <w:br/>
      </w:r>
      <w:r>
        <w:rPr>
          <w:rFonts w:ascii="Times New Roman"/>
          <w:b w:val="false"/>
          <w:i w:val="false"/>
          <w:color w:val="000000"/>
          <w:sz w:val="28"/>
        </w:rPr>
        <w:t>
      001 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032, 100, 106, 107, 108, 109, 115, 118, 123 және 124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резерві есебінен іс-шаралар өткізу</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725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«725 Облыстың жердiң пайдаланылуы мен қорғалуын бақылау басқармасы</w:t>
      </w:r>
      <w:r>
        <w:br/>
      </w:r>
      <w:r>
        <w:rPr>
          <w:rFonts w:ascii="Times New Roman"/>
          <w:b w:val="false"/>
          <w:i w:val="false"/>
          <w:color w:val="000000"/>
          <w:sz w:val="28"/>
        </w:rPr>
        <w:t>
      001 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032, 100, 102, 103, 106, 107, 108, 109, 113, 114, 115, 116, 117, 118, 121, 123, 124, 125 және 126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 есебінен іс-шаралар өткізу</w:t>
      </w:r>
      <w:r>
        <w:br/>
      </w: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103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r>
        <w:br/>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r>
        <w:br/>
      </w:r>
      <w:r>
        <w:rPr>
          <w:rFonts w:ascii="Times New Roman"/>
          <w:b w:val="false"/>
          <w:i w:val="false"/>
          <w:color w:val="000000"/>
          <w:sz w:val="28"/>
        </w:rPr>
        <w:t>
      113 Жергілікті бюджеттерден берілетін ағымдағы нысаналы трансферттер</w:t>
      </w:r>
      <w:r>
        <w:br/>
      </w:r>
      <w:r>
        <w:rPr>
          <w:rFonts w:ascii="Times New Roman"/>
          <w:b w:val="false"/>
          <w:i w:val="false"/>
          <w:color w:val="000000"/>
          <w:sz w:val="28"/>
        </w:rPr>
        <w:t>
      114 Жергілікті бюджеттерден берілетін нысаналы даму трансферттері</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726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«726 Облыстың жер қатынастары және инспекциясы басқармасы</w:t>
      </w:r>
      <w:r>
        <w:br/>
      </w:r>
      <w:r>
        <w:rPr>
          <w:rFonts w:ascii="Times New Roman"/>
          <w:b w:val="false"/>
          <w:i w:val="false"/>
          <w:color w:val="000000"/>
          <w:sz w:val="28"/>
        </w:rPr>
        <w:t>
      001 Жергілікті деңгейде жер қатынастары және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032, 100, 102, 103, 106, 107, 108, 109, 113, 114, 115, 116, 117, 118, 121, 123, 124, 125 және 126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 есебінен іс-шаралар өткізу</w:t>
      </w:r>
      <w:r>
        <w:br/>
      </w: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103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r>
        <w:br/>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r>
        <w:br/>
      </w:r>
      <w:r>
        <w:rPr>
          <w:rFonts w:ascii="Times New Roman"/>
          <w:b w:val="false"/>
          <w:i w:val="false"/>
          <w:color w:val="000000"/>
          <w:sz w:val="28"/>
        </w:rPr>
        <w:t>
      113 Жергілікті бюджеттерден берілетін ағымдағы нысаналы трансферттер</w:t>
      </w:r>
      <w:r>
        <w:br/>
      </w:r>
      <w:r>
        <w:rPr>
          <w:rFonts w:ascii="Times New Roman"/>
          <w:b w:val="false"/>
          <w:i w:val="false"/>
          <w:color w:val="000000"/>
          <w:sz w:val="28"/>
        </w:rPr>
        <w:t>
      114 Жергілікті бюджеттерден берілетін нысаналы даму трансферттер</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729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«729 Облыстың жер инспекциясы басқармасы</w:t>
      </w:r>
      <w:r>
        <w:br/>
      </w:r>
      <w:r>
        <w:rPr>
          <w:rFonts w:ascii="Times New Roman"/>
          <w:b w:val="false"/>
          <w:i w:val="false"/>
          <w:color w:val="000000"/>
          <w:sz w:val="28"/>
        </w:rPr>
        <w:t>
      001 Жергілікті деңгейде жердiң пайдаланылуы мен қорғалуын бақылау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032, 100, 102, 103, 106, 107, 108, 109, 113, 114, 115, 116, 117, 118, 121, 123, 124, 125 және 126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 есебінен іс-шаралар өткізу</w:t>
      </w:r>
      <w:r>
        <w:br/>
      </w: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103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r>
        <w:br/>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r>
        <w:br/>
      </w:r>
      <w:r>
        <w:rPr>
          <w:rFonts w:ascii="Times New Roman"/>
          <w:b w:val="false"/>
          <w:i w:val="false"/>
          <w:color w:val="000000"/>
          <w:sz w:val="28"/>
        </w:rPr>
        <w:t>
      113 Жергілікті бюджеттерден берілетін ағымдағы нысаналы трансферттер</w:t>
      </w:r>
      <w:r>
        <w:br/>
      </w:r>
      <w:r>
        <w:rPr>
          <w:rFonts w:ascii="Times New Roman"/>
          <w:b w:val="false"/>
          <w:i w:val="false"/>
          <w:color w:val="000000"/>
          <w:sz w:val="28"/>
        </w:rPr>
        <w:t>
      114 Жергілікті бюджеттерден берілетін нысаналы даму трансферттер</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9 «Ауыл, су, орман, балық шаруашылығы, қоршаған ортаны қорғау және жер қатынастары саласындағы басқа да қызметтер» функционалдық кіші тобында:</w:t>
      </w:r>
      <w:r>
        <w:br/>
      </w:r>
      <w:r>
        <w:rPr>
          <w:rFonts w:ascii="Times New Roman"/>
          <w:b w:val="false"/>
          <w:i w:val="false"/>
          <w:color w:val="000000"/>
          <w:sz w:val="28"/>
        </w:rPr>
        <w:t>
      мынадай мазмұндағы 035 бюджеттік бағдарламасы бар 727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«727 Облыстың экономика басқармасы</w:t>
      </w:r>
      <w:r>
        <w:br/>
      </w:r>
      <w:r>
        <w:rPr>
          <w:rFonts w:ascii="Times New Roman"/>
          <w:b w:val="false"/>
          <w:i w:val="false"/>
          <w:color w:val="000000"/>
          <w:sz w:val="28"/>
        </w:rPr>
        <w:t>
      035 Азық-түлік тауарларының өңірлік тұрақтандыру қорларын қалыптастыру»;</w:t>
      </w:r>
      <w:r>
        <w:br/>
      </w:r>
      <w:r>
        <w:rPr>
          <w:rFonts w:ascii="Times New Roman"/>
          <w:b w:val="false"/>
          <w:i w:val="false"/>
          <w:color w:val="000000"/>
          <w:sz w:val="28"/>
        </w:rPr>
        <w:t>
</w:t>
      </w:r>
      <w:r>
        <w:rPr>
          <w:rFonts w:ascii="Times New Roman"/>
          <w:b w:val="false"/>
          <w:i w:val="false"/>
          <w:color w:val="000000"/>
          <w:sz w:val="28"/>
        </w:rPr>
        <w:t>
      мынадай мазмұндағы 028, 035, 038 және 040 бюджеттік бағдарламалары бар 731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«731 Облыстың ветеринарияляқ бақылау басқармасы</w:t>
      </w:r>
      <w:r>
        <w:br/>
      </w:r>
      <w:r>
        <w:rPr>
          <w:rFonts w:ascii="Times New Roman"/>
          <w:b w:val="false"/>
          <w:i w:val="false"/>
          <w:color w:val="000000"/>
          <w:sz w:val="28"/>
        </w:rPr>
        <w:t>
      028 Уақытша сақтау пунктына ветеринариялық препараттарды тасымалдау бойынша қызметтер</w:t>
      </w:r>
      <w:r>
        <w:br/>
      </w:r>
      <w:r>
        <w:rPr>
          <w:rFonts w:ascii="Times New Roman"/>
          <w:b w:val="false"/>
          <w:i w:val="false"/>
          <w:color w:val="000000"/>
          <w:sz w:val="28"/>
        </w:rPr>
        <w:t>
      035 Азық-түлік тауарларының өңірлік тұрақтандыру қорларын қалыптастыру</w:t>
      </w:r>
      <w:r>
        <w:br/>
      </w:r>
      <w:r>
        <w:rPr>
          <w:rFonts w:ascii="Times New Roman"/>
          <w:b w:val="false"/>
          <w:i w:val="false"/>
          <w:color w:val="000000"/>
          <w:sz w:val="28"/>
        </w:rPr>
        <w:t>
      038 Жануарлар ауруларының диагностикасы, профилактикасы, жануарларды емдеу, өңдеу үшін қолданылатын ветеринариялық және зоогигиеналық мақсаттағы атрибуттарды және бұйымдарды сатып алу, сақтау және тасымалдау</w:t>
      </w:r>
      <w:r>
        <w:br/>
      </w:r>
      <w:r>
        <w:rPr>
          <w:rFonts w:ascii="Times New Roman"/>
          <w:b w:val="false"/>
          <w:i w:val="false"/>
          <w:color w:val="000000"/>
          <w:sz w:val="28"/>
        </w:rPr>
        <w:t>
      040 Мемлекеттік ветеринариялық ұйымдарды материалдық-техникалық жабдықтау үшін қызметкелердің жеке қорғану заттарың аспаптарды, құралдарды, техниканы, жабдықтарды және инвентарды орталықтандырып сатып алу»;</w:t>
      </w:r>
      <w:r>
        <w:br/>
      </w:r>
      <w:r>
        <w:rPr>
          <w:rFonts w:ascii="Times New Roman"/>
          <w:b w:val="false"/>
          <w:i w:val="false"/>
          <w:color w:val="000000"/>
          <w:sz w:val="28"/>
        </w:rPr>
        <w:t>
</w:t>
      </w:r>
      <w:r>
        <w:rPr>
          <w:rFonts w:ascii="Times New Roman"/>
          <w:b w:val="false"/>
          <w:i w:val="false"/>
          <w:color w:val="000000"/>
          <w:sz w:val="28"/>
        </w:rPr>
        <w:t>
      мынадай мазмұндағы 010 бюджеттік бағдарламасы бар 800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«800 Ауданның (облыстық маңызы бар қаланың) ветеринария және ветеринариялық бақылау бөлімі</w:t>
      </w:r>
      <w:r>
        <w:br/>
      </w:r>
      <w:r>
        <w:rPr>
          <w:rFonts w:ascii="Times New Roman"/>
          <w:b w:val="false"/>
          <w:i w:val="false"/>
          <w:color w:val="000000"/>
          <w:sz w:val="28"/>
        </w:rPr>
        <w:t>
      010 Эпизоотияға қарсы іс-шаралар жүргізу»;</w:t>
      </w:r>
      <w:r>
        <w:br/>
      </w:r>
      <w:r>
        <w:rPr>
          <w:rFonts w:ascii="Times New Roman"/>
          <w:b w:val="false"/>
          <w:i w:val="false"/>
          <w:color w:val="000000"/>
          <w:sz w:val="28"/>
        </w:rPr>
        <w:t>
</w:t>
      </w:r>
      <w:r>
        <w:rPr>
          <w:rFonts w:ascii="Times New Roman"/>
          <w:b w:val="false"/>
          <w:i w:val="false"/>
          <w:color w:val="000000"/>
          <w:sz w:val="28"/>
        </w:rPr>
        <w:t>
      11 «Өнеркәсіп, сәулет, қала құрылысы және құрылыс қызметі» функционалдық тобында:</w:t>
      </w:r>
      <w:r>
        <w:br/>
      </w:r>
      <w:r>
        <w:rPr>
          <w:rFonts w:ascii="Times New Roman"/>
          <w:b w:val="false"/>
          <w:i w:val="false"/>
          <w:color w:val="000000"/>
          <w:sz w:val="28"/>
        </w:rPr>
        <w:t>
</w:t>
      </w:r>
      <w:r>
        <w:rPr>
          <w:rFonts w:ascii="Times New Roman"/>
          <w:b w:val="false"/>
          <w:i w:val="false"/>
          <w:color w:val="000000"/>
          <w:sz w:val="28"/>
        </w:rPr>
        <w:t>
      2 «Сәулет, қала құрылысы және құрылыс қызметі» функционалдық кіші тобында:</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390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«390 Республикалық маңызы бар қаланың, астананың мемлекеттік сәулет-құрылыс бақылауы басқармасы</w:t>
      </w:r>
      <w:r>
        <w:br/>
      </w:r>
      <w:r>
        <w:rPr>
          <w:rFonts w:ascii="Times New Roman"/>
          <w:b w:val="false"/>
          <w:i w:val="false"/>
          <w:color w:val="000000"/>
          <w:sz w:val="28"/>
        </w:rPr>
        <w:t>
      001 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032, 100, 106, 107, 108, 109, 115, 118, 123 және 124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резерві есебінен іс-шаралар өткізу</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724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«724 Облыстың мемлекеттік сәулет-құрылыс бақылауы басқармасы</w:t>
      </w:r>
      <w:r>
        <w:br/>
      </w:r>
      <w:r>
        <w:rPr>
          <w:rFonts w:ascii="Times New Roman"/>
          <w:b w:val="false"/>
          <w:i w:val="false"/>
          <w:color w:val="000000"/>
          <w:sz w:val="28"/>
        </w:rPr>
        <w:t>
      001 Жергілікті деңгейде мемлекеттік сәулет-құрылыс бақылау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032, 100, 102, 103, 106, 107, 108, 109, 113, 114, 115, 116, 117, 118, 121, 123, 124, 125 және 126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 есебінен іс-шаралар өткізу</w:t>
      </w:r>
      <w:r>
        <w:br/>
      </w: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103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r>
        <w:br/>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r>
        <w:br/>
      </w:r>
      <w:r>
        <w:rPr>
          <w:rFonts w:ascii="Times New Roman"/>
          <w:b w:val="false"/>
          <w:i w:val="false"/>
          <w:color w:val="000000"/>
          <w:sz w:val="28"/>
        </w:rPr>
        <w:t>
      113 Жергілікті бюджеттерден берілетін ағымдағы нысаналы трансферттер</w:t>
      </w:r>
      <w:r>
        <w:br/>
      </w:r>
      <w:r>
        <w:rPr>
          <w:rFonts w:ascii="Times New Roman"/>
          <w:b w:val="false"/>
          <w:i w:val="false"/>
          <w:color w:val="000000"/>
          <w:sz w:val="28"/>
        </w:rPr>
        <w:t>
      114 Жергілікті бюджеттерден берілетін нысаналы даму трансферттері</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728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«728 Облыстың мемлекеттік сәулет-құрылыс бақылау және лицензиялау басқармасы</w:t>
      </w:r>
      <w:r>
        <w:br/>
      </w:r>
      <w:r>
        <w:rPr>
          <w:rFonts w:ascii="Times New Roman"/>
          <w:b w:val="false"/>
          <w:i w:val="false"/>
          <w:color w:val="000000"/>
          <w:sz w:val="28"/>
        </w:rPr>
        <w:t>
      001 Жергілікті деңгейде сәулет-құрылыс бақылау және лицензиялау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032, 100, 102, 103, 106, 107, 108, 109, 113, 114, 115, 116, 117, 118, 121, 123, 124, 125 және 126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100 Қазақстан Республикасы Үкіметінің төтенше резерв есебінен іс-шаралар өткізу</w:t>
      </w:r>
      <w:r>
        <w:br/>
      </w:r>
      <w:r>
        <w:rPr>
          <w:rFonts w:ascii="Times New Roman"/>
          <w:b w:val="false"/>
          <w:i w:val="false"/>
          <w:color w:val="000000"/>
          <w:sz w:val="28"/>
        </w:rPr>
        <w:t>
      102 Қазақстан Республикасы Үкіметінің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103 Трансферттер жергілікті атқарушы органның шұғыл шығындарға арналған резервінің есебінен іс-шаралар өткізуге арналған мемлекеттік басқарудың басқа деңгейлеріне берілетін</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 есебінен іс-шаралар өткізу</w:t>
      </w:r>
      <w:r>
        <w:br/>
      </w:r>
      <w:r>
        <w:rPr>
          <w:rFonts w:ascii="Times New Roman"/>
          <w:b w:val="false"/>
          <w:i w:val="false"/>
          <w:color w:val="000000"/>
          <w:sz w:val="28"/>
        </w:rPr>
        <w:t>
      108 Жергілікті бюджеттік инвестициялық жобалардың және концессиялық жобалардың техникалық-экономикалық негіздемесін әзірлеу немесе түзету және оған сараптама жүргізу, концессиялық жобаларды консультациялық сүйемелдеу</w:t>
      </w:r>
      <w:r>
        <w:br/>
      </w:r>
      <w:r>
        <w:rPr>
          <w:rFonts w:ascii="Times New Roman"/>
          <w:b w:val="false"/>
          <w:i w:val="false"/>
          <w:color w:val="000000"/>
          <w:sz w:val="28"/>
        </w:rPr>
        <w:t>
      109 Қазақстан Республикасы Үкіметінің шұғыл шығындарға арналған резерві есебінен іс-шаралар өткізу</w:t>
      </w:r>
      <w:r>
        <w:br/>
      </w:r>
      <w:r>
        <w:rPr>
          <w:rFonts w:ascii="Times New Roman"/>
          <w:b w:val="false"/>
          <w:i w:val="false"/>
          <w:color w:val="000000"/>
          <w:sz w:val="28"/>
        </w:rPr>
        <w:t>
      113 Жергілікті бюджеттерден берілетін ағымдағы нысаналы трансферттер</w:t>
      </w:r>
      <w:r>
        <w:br/>
      </w:r>
      <w:r>
        <w:rPr>
          <w:rFonts w:ascii="Times New Roman"/>
          <w:b w:val="false"/>
          <w:i w:val="false"/>
          <w:color w:val="000000"/>
          <w:sz w:val="28"/>
        </w:rPr>
        <w:t>
      114 Жергілікті бюджеттерден берілетін нысаналы даму трансферттері</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116 Қазақстан Республикасы Үкіметінің шұғыл шығындарға арналған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117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121 Әлеуметтік, табиғи және техногендік сипаттағы төтенше жағдайларды жою үшін жергілікті атқарушы органның төтенше резерві есебінен іс-шаралар өткізуге арналған мемлекеттік басқарудың басқа деңгейлеріне берілетін трансферттер</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125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аудандардың (облыстық маңызы бар қалалардың) бюджеттеріне берілетін ағымдағы нысаналы трансферттер</w:t>
      </w:r>
      <w:r>
        <w:br/>
      </w:r>
      <w:r>
        <w:rPr>
          <w:rFonts w:ascii="Times New Roman"/>
          <w:b w:val="false"/>
          <w:i w:val="false"/>
          <w:color w:val="000000"/>
          <w:sz w:val="28"/>
        </w:rPr>
        <w:t>
      126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салдарларын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аудандардың (облыстық маңызы бар қалалардың) бюджеттеріне берілетін нысаналы даму трансферттер»;</w:t>
      </w:r>
      <w:r>
        <w:br/>
      </w:r>
      <w:r>
        <w:rPr>
          <w:rFonts w:ascii="Times New Roman"/>
          <w:b w:val="false"/>
          <w:i w:val="false"/>
          <w:color w:val="000000"/>
          <w:sz w:val="28"/>
        </w:rPr>
        <w:t>
</w:t>
      </w:r>
      <w:r>
        <w:rPr>
          <w:rFonts w:ascii="Times New Roman"/>
          <w:b w:val="false"/>
          <w:i w:val="false"/>
          <w:color w:val="000000"/>
          <w:sz w:val="28"/>
        </w:rPr>
        <w:t>
      12 «Көлiк және коммуникация» функционалдық тобында:</w:t>
      </w:r>
      <w:r>
        <w:br/>
      </w:r>
      <w:r>
        <w:rPr>
          <w:rFonts w:ascii="Times New Roman"/>
          <w:b w:val="false"/>
          <w:i w:val="false"/>
          <w:color w:val="000000"/>
          <w:sz w:val="28"/>
        </w:rPr>
        <w:t>
</w:t>
      </w:r>
      <w:r>
        <w:rPr>
          <w:rFonts w:ascii="Times New Roman"/>
          <w:b w:val="false"/>
          <w:i w:val="false"/>
          <w:color w:val="000000"/>
          <w:sz w:val="28"/>
        </w:rPr>
        <w:t>
      9 «Көлiк және коммуникациялар саласындағы өзге де қызметтер»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242 «Қазақстан Республикасы Инвестициялар және даму министрлігі»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085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«085 Көліктік бақылау бекеттерінің желілерін салу және реконструкциялау»;</w:t>
      </w:r>
      <w:r>
        <w:br/>
      </w:r>
      <w:r>
        <w:rPr>
          <w:rFonts w:ascii="Times New Roman"/>
          <w:b w:val="false"/>
          <w:i w:val="false"/>
          <w:color w:val="000000"/>
          <w:sz w:val="28"/>
        </w:rPr>
        <w:t>
</w:t>
      </w:r>
      <w:r>
        <w:rPr>
          <w:rFonts w:ascii="Times New Roman"/>
          <w:b w:val="false"/>
          <w:i w:val="false"/>
          <w:color w:val="000000"/>
          <w:sz w:val="28"/>
        </w:rPr>
        <w:t>
      13 «Басқалар» функционалдық тобында:</w:t>
      </w:r>
      <w:r>
        <w:br/>
      </w:r>
      <w:r>
        <w:rPr>
          <w:rFonts w:ascii="Times New Roman"/>
          <w:b w:val="false"/>
          <w:i w:val="false"/>
          <w:color w:val="000000"/>
          <w:sz w:val="28"/>
        </w:rPr>
        <w:t>
</w:t>
      </w:r>
      <w:r>
        <w:rPr>
          <w:rFonts w:ascii="Times New Roman"/>
          <w:b w:val="false"/>
          <w:i w:val="false"/>
          <w:color w:val="000000"/>
          <w:sz w:val="28"/>
        </w:rPr>
        <w:t>
      3 «Кәсiпкерлiк қызметтi қолдау және бәсекелестікті қорғау» функционалдық кіші тобында:</w:t>
      </w:r>
      <w:r>
        <w:br/>
      </w:r>
      <w:r>
        <w:rPr>
          <w:rFonts w:ascii="Times New Roman"/>
          <w:b w:val="false"/>
          <w:i w:val="false"/>
          <w:color w:val="000000"/>
          <w:sz w:val="28"/>
        </w:rPr>
        <w:t>
</w:t>
      </w:r>
      <w:r>
        <w:rPr>
          <w:rFonts w:ascii="Times New Roman"/>
          <w:b w:val="false"/>
          <w:i w:val="false"/>
          <w:color w:val="000000"/>
          <w:sz w:val="28"/>
        </w:rPr>
        <w:t>
      364 «Республикалық маңызы бар қаланың, астананың кәсіпкерлік және өнеркәсіп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xml:space="preserve">
      010 «Мемлекеттік инвестициялық саясатын іске асыруға «Шағын кәсіпкерлікті дамыту қоры» АҚ-на кредит беру» бюджеттік бағдарламасының атауы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«010 «Даму» кәсіпкерлікті дамыту қоры» АҚ-ға кредит беру»;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005, 017, 018 және 019 бюджеттік бағдарламасы бар 393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xml:space="preserve">
      «393 Алматы қаласының кәсіпкерлік және индустриалды-инновациялық даму басқармасы </w:t>
      </w:r>
      <w:r>
        <w:br/>
      </w:r>
      <w:r>
        <w:rPr>
          <w:rFonts w:ascii="Times New Roman"/>
          <w:b w:val="false"/>
          <w:i w:val="false"/>
          <w:color w:val="000000"/>
          <w:sz w:val="28"/>
        </w:rPr>
        <w:t>
      005 «Бизнестің жол картасы 2020» бағдарламасы шеңберінде жеке кәсіпкерлікті қолдау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017 «Бизнестің жол картасы 2020» бағдарламасы шеңберінде кредиттер бойынша пайыздық мөлшерлемені субсидиялау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018 «Бизнестің жол картасы 2020» бағдарламасы шеңберінде шағын және орта бизнеске кредиттерді ішінара кепілдендіру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019 «Бизнестің жол картасы 2020» бағдарламасы шеңберінде бизнесті жүргізуді сервистік қолдау</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9 «Басқалар» функционалдық кіші тобында:</w:t>
      </w:r>
      <w:r>
        <w:br/>
      </w:r>
      <w:r>
        <w:rPr>
          <w:rFonts w:ascii="Times New Roman"/>
          <w:b w:val="false"/>
          <w:i w:val="false"/>
          <w:color w:val="000000"/>
          <w:sz w:val="28"/>
        </w:rPr>
        <w:t>
</w:t>
      </w:r>
      <w:r>
        <w:rPr>
          <w:rFonts w:ascii="Times New Roman"/>
          <w:b w:val="false"/>
          <w:i w:val="false"/>
          <w:color w:val="000000"/>
          <w:sz w:val="28"/>
        </w:rPr>
        <w:t>
      243 «Қазақстан Республикасы Ұлттық экономика министрлігі»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мынадай мазмұндағы 080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«080 Әлеуметтік секторда және тұрғын-үй коммуналдық шаруашылығында жобаларды іске асыру үшін мемлекеттік-жекеменшік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r>
        <w:br/>
      </w:r>
      <w:r>
        <w:rPr>
          <w:rFonts w:ascii="Times New Roman"/>
          <w:b w:val="false"/>
          <w:i w:val="false"/>
          <w:color w:val="000000"/>
          <w:sz w:val="28"/>
        </w:rPr>
        <w:t>
</w:t>
      </w:r>
      <w:r>
        <w:rPr>
          <w:rFonts w:ascii="Times New Roman"/>
          <w:b w:val="false"/>
          <w:i w:val="false"/>
          <w:color w:val="000000"/>
          <w:sz w:val="28"/>
        </w:rPr>
        <w:t>
      372 «Астана – жаңа қала» арнайы экономикалық аймағын әкімшілендіру басқармасы» бюджеттік бағдарлама әкімшісі бойынша:</w:t>
      </w:r>
      <w:r>
        <w:br/>
      </w:r>
      <w:r>
        <w:rPr>
          <w:rFonts w:ascii="Times New Roman"/>
          <w:b w:val="false"/>
          <w:i w:val="false"/>
          <w:color w:val="000000"/>
          <w:sz w:val="28"/>
        </w:rPr>
        <w:t>
</w:t>
      </w:r>
      <w:r>
        <w:rPr>
          <w:rFonts w:ascii="Times New Roman"/>
          <w:b w:val="false"/>
          <w:i w:val="false"/>
          <w:color w:val="000000"/>
          <w:sz w:val="28"/>
        </w:rPr>
        <w:t xml:space="preserve">
      020 «Бизнестің жол картасы 2020» бағдарламасы шеңберінде индустриялық инфрақұрылымды дамыту» бюджеттік бағдарламасының атауы мынадай редакцияда жазылсын: </w:t>
      </w:r>
      <w:r>
        <w:br/>
      </w:r>
      <w:r>
        <w:rPr>
          <w:rFonts w:ascii="Times New Roman"/>
          <w:b w:val="false"/>
          <w:i w:val="false"/>
          <w:color w:val="000000"/>
          <w:sz w:val="28"/>
        </w:rPr>
        <w:t>
</w:t>
      </w:r>
      <w:r>
        <w:rPr>
          <w:rFonts w:ascii="Times New Roman"/>
          <w:b w:val="false"/>
          <w:i w:val="false"/>
          <w:color w:val="000000"/>
          <w:sz w:val="28"/>
        </w:rPr>
        <w:t>
      «020 Индустриалды-инновациялық инфрақұрылымды дамыту»;</w:t>
      </w:r>
      <w:r>
        <w:br/>
      </w:r>
      <w:r>
        <w:rPr>
          <w:rFonts w:ascii="Times New Roman"/>
          <w:b w:val="false"/>
          <w:i w:val="false"/>
          <w:color w:val="000000"/>
          <w:sz w:val="28"/>
        </w:rPr>
        <w:t>
</w:t>
      </w:r>
      <w:r>
        <w:rPr>
          <w:rFonts w:ascii="Times New Roman"/>
          <w:b w:val="false"/>
          <w:i w:val="false"/>
          <w:color w:val="000000"/>
          <w:sz w:val="28"/>
        </w:rPr>
        <w:t>
      мынадай мазмұндағы 065 және 096 бюджеттік бағдарламалары бар 390, 391 және 392 бюджеттік бағдарламалар әкімшілерімен толықтырылсын:</w:t>
      </w:r>
      <w:r>
        <w:br/>
      </w:r>
      <w:r>
        <w:rPr>
          <w:rFonts w:ascii="Times New Roman"/>
          <w:b w:val="false"/>
          <w:i w:val="false"/>
          <w:color w:val="000000"/>
          <w:sz w:val="28"/>
        </w:rPr>
        <w:t>
</w:t>
      </w:r>
      <w:r>
        <w:rPr>
          <w:rFonts w:ascii="Times New Roman"/>
          <w:b w:val="false"/>
          <w:i w:val="false"/>
          <w:color w:val="000000"/>
          <w:sz w:val="28"/>
        </w:rPr>
        <w:t>
      «390 Республикалық маңызы бар қаланың, астананың мемлекеттік сәулет-құрылыс бақылауы басқармасы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391 Республикалық маңызы бар қаланың, астананың жердiң пайдаланылуы мен қорғалуын бақылау басқармасы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392 Астана қаласының мемлекеттік сатып алу басқармасы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011 және 015 бюджеттік кіші бағдарламалары бар 001 бюджеттік бағдарламасы бар 393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xml:space="preserve">
      «393 Алматы қаласының кәсіпкерлік және индустриалды-инновациялық даму басқармасы </w:t>
      </w:r>
      <w:r>
        <w:br/>
      </w:r>
      <w:r>
        <w:rPr>
          <w:rFonts w:ascii="Times New Roman"/>
          <w:b w:val="false"/>
          <w:i w:val="false"/>
          <w:color w:val="000000"/>
          <w:sz w:val="28"/>
        </w:rPr>
        <w:t>
      001 Жергілікті деңгейде кәсіпкерлік және индустриалдық-инновациялық қызметті дамыту саласындағы мемлекеттік саясатты іске асыру жөніндегі қызметтер</w:t>
      </w:r>
      <w:r>
        <w:br/>
      </w:r>
      <w:r>
        <w:rPr>
          <w:rFonts w:ascii="Times New Roman"/>
          <w:b w:val="false"/>
          <w:i w:val="false"/>
          <w:color w:val="000000"/>
          <w:sz w:val="28"/>
        </w:rPr>
        <w:t>
      011 Республикалық бюджеттен берілетін трансферттер есебiнен</w:t>
      </w:r>
      <w:r>
        <w:br/>
      </w:r>
      <w:r>
        <w:rPr>
          <w:rFonts w:ascii="Times New Roman"/>
          <w:b w:val="false"/>
          <w:i w:val="false"/>
          <w:color w:val="000000"/>
          <w:sz w:val="28"/>
        </w:rPr>
        <w:t>
      015 Жергілікті бюджет қаражаты есебінен»;</w:t>
      </w:r>
      <w:r>
        <w:br/>
      </w:r>
      <w:r>
        <w:rPr>
          <w:rFonts w:ascii="Times New Roman"/>
          <w:b w:val="false"/>
          <w:i w:val="false"/>
          <w:color w:val="000000"/>
          <w:sz w:val="28"/>
        </w:rPr>
        <w:t>
</w:t>
      </w:r>
      <w:r>
        <w:rPr>
          <w:rFonts w:ascii="Times New Roman"/>
          <w:b w:val="false"/>
          <w:i w:val="false"/>
          <w:color w:val="000000"/>
          <w:sz w:val="28"/>
        </w:rPr>
        <w:t>
      мынадай мазмұндағы 002, 003, 004, 032, 065, 096, 100, 106, 107, 108, 109, 115, 118, 123 және 124 бюджеттік бағдарламалармен толықтырылсын:</w:t>
      </w:r>
      <w:r>
        <w:br/>
      </w:r>
      <w:r>
        <w:rPr>
          <w:rFonts w:ascii="Times New Roman"/>
          <w:b w:val="false"/>
          <w:i w:val="false"/>
          <w:color w:val="000000"/>
          <w:sz w:val="28"/>
        </w:rPr>
        <w:t>
</w:t>
      </w:r>
      <w:r>
        <w:rPr>
          <w:rFonts w:ascii="Times New Roman"/>
          <w:b w:val="false"/>
          <w:i w:val="false"/>
          <w:color w:val="000000"/>
          <w:sz w:val="28"/>
        </w:rPr>
        <w:t>
      «002 Ақпараттық жүйелер құру</w:t>
      </w:r>
      <w:r>
        <w:br/>
      </w:r>
      <w:r>
        <w:rPr>
          <w:rFonts w:ascii="Times New Roman"/>
          <w:b w:val="false"/>
          <w:i w:val="false"/>
          <w:color w:val="000000"/>
          <w:sz w:val="28"/>
        </w:rPr>
        <w:t>
      003 Мемлекеттік органның күрделі шығыстары</w:t>
      </w:r>
      <w:r>
        <w:br/>
      </w:r>
      <w:r>
        <w:rPr>
          <w:rFonts w:ascii="Times New Roman"/>
          <w:b w:val="false"/>
          <w:i w:val="false"/>
          <w:color w:val="000000"/>
          <w:sz w:val="28"/>
        </w:rPr>
        <w:t>
      004 Индустриялық-инновациялық қызметті мемлекеттік қолдау шеңберінде іс-шараларды іске асыру</w:t>
      </w:r>
      <w:r>
        <w:br/>
      </w:r>
      <w:r>
        <w:rPr>
          <w:rFonts w:ascii="Times New Roman"/>
          <w:b w:val="false"/>
          <w:i w:val="false"/>
          <w:color w:val="000000"/>
          <w:sz w:val="28"/>
        </w:rPr>
        <w:t>
      032 Ведомстволық бағыныстағы мемлекеттік мекемелер мен ұйымдардың күрделі шығыстары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100 Қазақстан Республикасы Үкіметінің төтенше резерві есебінен іс-шаралар өткізу</w:t>
      </w:r>
      <w:r>
        <w:br/>
      </w:r>
      <w:r>
        <w:rPr>
          <w:rFonts w:ascii="Times New Roman"/>
          <w:b w:val="false"/>
          <w:i w:val="false"/>
          <w:color w:val="000000"/>
          <w:sz w:val="28"/>
        </w:rPr>
        <w:t>
      106 Әлеуметтік, табиғи және техногендік сипаттағы төтенше жағдайларды жою үшін жергілікті атқарушы органның төтенше резерві есебінен іс-шаралар өткізу</w:t>
      </w:r>
      <w:r>
        <w:br/>
      </w:r>
      <w:r>
        <w:rPr>
          <w:rFonts w:ascii="Times New Roman"/>
          <w:b w:val="false"/>
          <w:i w:val="false"/>
          <w:color w:val="000000"/>
          <w:sz w:val="28"/>
        </w:rPr>
        <w:t>
      107 Жергілікті атқарушы органның шұғыл шығындарға арналған резервінің есебінен іс-шаралар өткізу</w:t>
      </w:r>
      <w:r>
        <w:br/>
      </w:r>
      <w:r>
        <w:rPr>
          <w:rFonts w:ascii="Times New Roman"/>
          <w:b w:val="false"/>
          <w:i w:val="false"/>
          <w:color w:val="000000"/>
          <w:sz w:val="28"/>
        </w:rPr>
        <w:t>
      108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109 Қазақстан Республикасы Үкіметінің шұғыл шығындарға арналған резервінің есебінен іс-шаралар өткізу</w:t>
      </w:r>
      <w:r>
        <w:br/>
      </w:r>
      <w:r>
        <w:rPr>
          <w:rFonts w:ascii="Times New Roman"/>
          <w:b w:val="false"/>
          <w:i w:val="false"/>
          <w:color w:val="000000"/>
          <w:sz w:val="28"/>
        </w:rPr>
        <w:t>
      115 Жергілікті атқарушы органы резервінің қаражаты есебінен соттардың шешімдері бойынша жергілікті атқарушы органдардың міндеттемелерін орындау</w:t>
      </w:r>
      <w:r>
        <w:br/>
      </w:r>
      <w:r>
        <w:rPr>
          <w:rFonts w:ascii="Times New Roman"/>
          <w:b w:val="false"/>
          <w:i w:val="false"/>
          <w:color w:val="000000"/>
          <w:sz w:val="28"/>
        </w:rPr>
        <w:t>
      118 Қазақстан Республикасы Үкіметінің табиғи және техногендік сипаттағы төтенше жағдайларды жою кезінде халықтың тіршілігін қамтамасыз етуге арналған резервінің есебінен іс-шаралар өткізу</w:t>
      </w:r>
      <w:r>
        <w:br/>
      </w:r>
      <w:r>
        <w:rPr>
          <w:rFonts w:ascii="Times New Roman"/>
          <w:b w:val="false"/>
          <w:i w:val="false"/>
          <w:color w:val="000000"/>
          <w:sz w:val="28"/>
        </w:rPr>
        <w:t>
      123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ағымдағы шығыстарға іс-шаралар өткізу</w:t>
      </w:r>
      <w:r>
        <w:br/>
      </w:r>
      <w:r>
        <w:rPr>
          <w:rFonts w:ascii="Times New Roman"/>
          <w:b w:val="false"/>
          <w:i w:val="false"/>
          <w:color w:val="000000"/>
          <w:sz w:val="28"/>
        </w:rPr>
        <w:t>
      124 Облыстық, республикалық маңызы бар қалалардың, астананың бюджеттерінен берілетін нысаналы трансферттердің есебінен әлеуметтік, табиғи және техногендік сипаттағы төтенше жағдайлардың салдарын жою, әкiмшiлiк-аумақтық бiрлiктiң саяси, экономикалық және әлеуметтiк тұрақтылығына, адамдардың өмiрi мен денсаулығына қауіп төндiретiн жалпы республикалық немесе халықаралық маңызы бар жағдайларды жою бойынша даму шығыстарына іс-шаралар өткізу»;</w:t>
      </w:r>
      <w:r>
        <w:br/>
      </w:r>
      <w:r>
        <w:rPr>
          <w:rFonts w:ascii="Times New Roman"/>
          <w:b w:val="false"/>
          <w:i w:val="false"/>
          <w:color w:val="000000"/>
          <w:sz w:val="28"/>
        </w:rPr>
        <w:t>
</w:t>
      </w:r>
      <w:r>
        <w:rPr>
          <w:rFonts w:ascii="Times New Roman"/>
          <w:b w:val="false"/>
          <w:i w:val="false"/>
          <w:color w:val="000000"/>
          <w:sz w:val="28"/>
        </w:rPr>
        <w:t>
      мынадай мазмұндағы 065 бюджеттік бағдарламасы бар 499 бюджеттік бағдарламалар әкімшілерімен толықтырылсын:</w:t>
      </w:r>
      <w:r>
        <w:br/>
      </w:r>
      <w:r>
        <w:rPr>
          <w:rFonts w:ascii="Times New Roman"/>
          <w:b w:val="false"/>
          <w:i w:val="false"/>
          <w:color w:val="000000"/>
          <w:sz w:val="28"/>
        </w:rPr>
        <w:t>
</w:t>
      </w:r>
      <w:r>
        <w:rPr>
          <w:rFonts w:ascii="Times New Roman"/>
          <w:b w:val="false"/>
          <w:i w:val="false"/>
          <w:color w:val="000000"/>
          <w:sz w:val="28"/>
        </w:rPr>
        <w:t>
      «499 Ауданның (облыстық маңызы бар қаланың) азаматтық хал актілерін тіркеу бөлімі</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мынадай мазмұндағы 065 және 096 бюджеттік бағдарламалары бар 724, 725 және 726 бюджеттік бағдарламалар әкімшілерімен толықтырылсын:</w:t>
      </w:r>
      <w:r>
        <w:br/>
      </w:r>
      <w:r>
        <w:rPr>
          <w:rFonts w:ascii="Times New Roman"/>
          <w:b w:val="false"/>
          <w:i w:val="false"/>
          <w:color w:val="000000"/>
          <w:sz w:val="28"/>
        </w:rPr>
        <w:t>
</w:t>
      </w:r>
      <w:r>
        <w:rPr>
          <w:rFonts w:ascii="Times New Roman"/>
          <w:b w:val="false"/>
          <w:i w:val="false"/>
          <w:color w:val="000000"/>
          <w:sz w:val="28"/>
        </w:rPr>
        <w:t>
      «724 Облыстың мемлекеттік сәулет-құрылыс бақылауы басқармасы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725 Облыстың жердiң пайдаланылуы мен қорғалуын бақылау басқармасы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726 Облыстың жер қатынастары және инспекциясы басқармасы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003, 008, 065 және 096 бюджеттік бағдарламалары бар 727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«727 Облыстың экономика басқармасы</w:t>
      </w:r>
      <w:r>
        <w:br/>
      </w:r>
      <w:r>
        <w:rPr>
          <w:rFonts w:ascii="Times New Roman"/>
          <w:b w:val="false"/>
          <w:i w:val="false"/>
          <w:color w:val="000000"/>
          <w:sz w:val="28"/>
        </w:rPr>
        <w:t>
      003 Жергілікті бюджеттік инвестициялық жобалардың техникалық-экономикалық негіздемелерін және концессиялық жобалардың конкурстық құжаттамаларын әзірлеу немесе түзету, сондай-ақ қажетті сараптамаларын жүргізу, концессиялық жобаларды консультативтік сүйемелдеу</w:t>
      </w:r>
      <w:r>
        <w:br/>
      </w:r>
      <w:r>
        <w:rPr>
          <w:rFonts w:ascii="Times New Roman"/>
          <w:b w:val="false"/>
          <w:i w:val="false"/>
          <w:color w:val="000000"/>
          <w:sz w:val="28"/>
        </w:rPr>
        <w:t>
      008 Жаңа бастамаларға арналған шығыстар</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065 және 096 бюджеттік бағдарламалары бар 728, 729, 730 және 731 бюджеттік бағдарламалар әкімшілерімен толықтырылсын:</w:t>
      </w:r>
      <w:r>
        <w:br/>
      </w:r>
      <w:r>
        <w:rPr>
          <w:rFonts w:ascii="Times New Roman"/>
          <w:b w:val="false"/>
          <w:i w:val="false"/>
          <w:color w:val="000000"/>
          <w:sz w:val="28"/>
        </w:rPr>
        <w:t>
</w:t>
      </w:r>
      <w:r>
        <w:rPr>
          <w:rFonts w:ascii="Times New Roman"/>
          <w:b w:val="false"/>
          <w:i w:val="false"/>
          <w:color w:val="000000"/>
          <w:sz w:val="28"/>
        </w:rPr>
        <w:t>
      «728 Облыстың мемлекеттік сәулет-құрылыс бақылау және лицензиялау басқармасы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729 Облыстың жер инспекциясы басқармасы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730 Қазақстан Республикасы Президентінің «Байқоныр» кешеніндегі арнаулы өкілінің қызметін қамтамасыз ету басқармасы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731 Облыстың ветеринарияляқ бақылау басқармасы</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096 Мемлекеттік концессиялық міндеттемелерді орындау»;</w:t>
      </w:r>
      <w:r>
        <w:br/>
      </w:r>
      <w:r>
        <w:rPr>
          <w:rFonts w:ascii="Times New Roman"/>
          <w:b w:val="false"/>
          <w:i w:val="false"/>
          <w:color w:val="000000"/>
          <w:sz w:val="28"/>
        </w:rPr>
        <w:t>
</w:t>
      </w:r>
      <w:r>
        <w:rPr>
          <w:rFonts w:ascii="Times New Roman"/>
          <w:b w:val="false"/>
          <w:i w:val="false"/>
          <w:color w:val="000000"/>
          <w:sz w:val="28"/>
        </w:rPr>
        <w:t>
      мынадай мазмұндағы 040 және 065 бюджеттік бағдарламалары бар 800 бюджеттік бағдарламалар әкімшісімен толықтырылсын:</w:t>
      </w:r>
      <w:r>
        <w:br/>
      </w:r>
      <w:r>
        <w:rPr>
          <w:rFonts w:ascii="Times New Roman"/>
          <w:b w:val="false"/>
          <w:i w:val="false"/>
          <w:color w:val="000000"/>
          <w:sz w:val="28"/>
        </w:rPr>
        <w:t>
</w:t>
      </w:r>
      <w:r>
        <w:rPr>
          <w:rFonts w:ascii="Times New Roman"/>
          <w:b w:val="false"/>
          <w:i w:val="false"/>
          <w:color w:val="000000"/>
          <w:sz w:val="28"/>
        </w:rPr>
        <w:t>
      «800 Ауданның (облыстық маңызы бар қаланың) ветеринария және ветеринариялық бақылау бөлімі</w:t>
      </w:r>
      <w:r>
        <w:br/>
      </w:r>
      <w:r>
        <w:rPr>
          <w:rFonts w:ascii="Times New Roman"/>
          <w:b w:val="false"/>
          <w:i w:val="false"/>
          <w:color w:val="000000"/>
          <w:sz w:val="28"/>
        </w:rPr>
        <w:t>
      040 «Өңірлерді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8"/>
        </w:rPr>
        <w:t>
      065 Заңды тұлғалардың жарғылық капиталын қалыптастыру немесе ұлғайту»;</w:t>
      </w:r>
      <w:r>
        <w:br/>
      </w:r>
      <w:r>
        <w:rPr>
          <w:rFonts w:ascii="Times New Roman"/>
          <w:b w:val="false"/>
          <w:i w:val="false"/>
          <w:color w:val="000000"/>
          <w:sz w:val="28"/>
        </w:rPr>
        <w:t>
</w:t>
      </w:r>
      <w:r>
        <w:rPr>
          <w:rFonts w:ascii="Times New Roman"/>
          <w:b w:val="false"/>
          <w:i w:val="false"/>
          <w:color w:val="000000"/>
          <w:sz w:val="28"/>
        </w:rPr>
        <w:t>
      15 «Трансферттер» функционалдық тобында:</w:t>
      </w:r>
      <w:r>
        <w:br/>
      </w:r>
      <w:r>
        <w:rPr>
          <w:rFonts w:ascii="Times New Roman"/>
          <w:b w:val="false"/>
          <w:i w:val="false"/>
          <w:color w:val="000000"/>
          <w:sz w:val="28"/>
        </w:rPr>
        <w:t>
</w:t>
      </w:r>
      <w:r>
        <w:rPr>
          <w:rFonts w:ascii="Times New Roman"/>
          <w:b w:val="false"/>
          <w:i w:val="false"/>
          <w:color w:val="000000"/>
          <w:sz w:val="28"/>
        </w:rPr>
        <w:t>
      1 «Трансферттер» функционалдық кіші тобында:</w:t>
      </w:r>
      <w:r>
        <w:br/>
      </w:r>
      <w:r>
        <w:rPr>
          <w:rFonts w:ascii="Times New Roman"/>
          <w:b w:val="false"/>
          <w:i w:val="false"/>
          <w:color w:val="000000"/>
          <w:sz w:val="28"/>
        </w:rPr>
        <w:t>
</w:t>
      </w:r>
      <w:r>
        <w:rPr>
          <w:rFonts w:ascii="Times New Roman"/>
          <w:b w:val="false"/>
          <w:i w:val="false"/>
          <w:color w:val="000000"/>
          <w:sz w:val="28"/>
        </w:rPr>
        <w:t>
      257 «Облыстың қаржы басқармасы», 299 «Облыстың экономика және қаржы басқармасы», 452 «Ауданның (облыстық маңызы бар қаланың) қаржы бөлімі», 459 «Ауданның (облыстық маңызы бар қаланың) экономика және қаржы бөлімі» және 461 «Ауданның (облыстық маңызы бар қаланың) экономика, қаржы және кәсіпкерлік бөлімі» бюджеттік бағдарламалар әкімшілері бойынша:</w:t>
      </w:r>
      <w:r>
        <w:br/>
      </w:r>
      <w:r>
        <w:rPr>
          <w:rFonts w:ascii="Times New Roman"/>
          <w:b w:val="false"/>
          <w:i w:val="false"/>
          <w:color w:val="000000"/>
          <w:sz w:val="28"/>
        </w:rPr>
        <w:t>
</w:t>
      </w:r>
      <w:r>
        <w:rPr>
          <w:rFonts w:ascii="Times New Roman"/>
          <w:b w:val="false"/>
          <w:i w:val="false"/>
          <w:color w:val="000000"/>
          <w:sz w:val="28"/>
        </w:rPr>
        <w:t>
      мынадай мазмұндағы 051 бюджеттік бағдарламамен толықтырылсын:</w:t>
      </w:r>
      <w:r>
        <w:br/>
      </w:r>
      <w:r>
        <w:rPr>
          <w:rFonts w:ascii="Times New Roman"/>
          <w:b w:val="false"/>
          <w:i w:val="false"/>
          <w:color w:val="000000"/>
          <w:sz w:val="28"/>
        </w:rPr>
        <w:t>
</w:t>
      </w:r>
      <w:r>
        <w:rPr>
          <w:rFonts w:ascii="Times New Roman"/>
          <w:b w:val="false"/>
          <w:i w:val="false"/>
          <w:color w:val="000000"/>
          <w:sz w:val="28"/>
        </w:rPr>
        <w:t>
      «051 Жергілікті өзін-өзі басқару органдарына берілетін трансферттер»;</w:t>
      </w:r>
      <w:r>
        <w:br/>
      </w:r>
      <w:r>
        <w:rPr>
          <w:rFonts w:ascii="Times New Roman"/>
          <w:b w:val="false"/>
          <w:i w:val="false"/>
          <w:color w:val="000000"/>
          <w:sz w:val="28"/>
        </w:rPr>
        <w:t>
</w:t>
      </w:r>
      <w:r>
        <w:rPr>
          <w:rFonts w:ascii="Times New Roman"/>
          <w:b w:val="false"/>
          <w:i w:val="false"/>
          <w:color w:val="000000"/>
          <w:sz w:val="28"/>
        </w:rPr>
        <w:t>
      бюджет шығыстарының экономикалық сыныптамасында:</w:t>
      </w:r>
      <w:r>
        <w:br/>
      </w:r>
      <w:r>
        <w:rPr>
          <w:rFonts w:ascii="Times New Roman"/>
          <w:b w:val="false"/>
          <w:i w:val="false"/>
          <w:color w:val="000000"/>
          <w:sz w:val="28"/>
        </w:rPr>
        <w:t>
</w:t>
      </w:r>
      <w:r>
        <w:rPr>
          <w:rFonts w:ascii="Times New Roman"/>
          <w:b w:val="false"/>
          <w:i w:val="false"/>
          <w:color w:val="000000"/>
          <w:sz w:val="28"/>
        </w:rPr>
        <w:t>
      1 «Ағымдағы шығындар» санатыда:</w:t>
      </w:r>
      <w:r>
        <w:br/>
      </w:r>
      <w:r>
        <w:rPr>
          <w:rFonts w:ascii="Times New Roman"/>
          <w:b w:val="false"/>
          <w:i w:val="false"/>
          <w:color w:val="000000"/>
          <w:sz w:val="28"/>
        </w:rPr>
        <w:t>
</w:t>
      </w:r>
      <w:r>
        <w:rPr>
          <w:rFonts w:ascii="Times New Roman"/>
          <w:b w:val="false"/>
          <w:i w:val="false"/>
          <w:color w:val="000000"/>
          <w:sz w:val="28"/>
        </w:rPr>
        <w:t>
      03 «Ағымдағы трансферттер» сыныбында:</w:t>
      </w:r>
      <w:r>
        <w:br/>
      </w:r>
      <w:r>
        <w:rPr>
          <w:rFonts w:ascii="Times New Roman"/>
          <w:b w:val="false"/>
          <w:i w:val="false"/>
          <w:color w:val="000000"/>
          <w:sz w:val="28"/>
        </w:rPr>
        <w:t>
</w:t>
      </w:r>
      <w:r>
        <w:rPr>
          <w:rFonts w:ascii="Times New Roman"/>
          <w:b w:val="false"/>
          <w:i w:val="false"/>
          <w:color w:val="000000"/>
          <w:sz w:val="28"/>
        </w:rPr>
        <w:t>
      330 «Мемлекеттiк басқарудың басқа деңгейлерiне берiлетiн ағымдағы трансферттер» кіші сыныбында:</w:t>
      </w:r>
      <w:r>
        <w:br/>
      </w:r>
      <w:r>
        <w:rPr>
          <w:rFonts w:ascii="Times New Roman"/>
          <w:b w:val="false"/>
          <w:i w:val="false"/>
          <w:color w:val="000000"/>
          <w:sz w:val="28"/>
        </w:rPr>
        <w:t>
</w:t>
      </w:r>
      <w:r>
        <w:rPr>
          <w:rFonts w:ascii="Times New Roman"/>
          <w:b w:val="false"/>
          <w:i w:val="false"/>
          <w:color w:val="000000"/>
          <w:sz w:val="28"/>
        </w:rPr>
        <w:t>
      мынадай мазмұндағы 336 және 337 ерекшеліктермен толықтырылсын:</w:t>
      </w:r>
      <w:r>
        <w:br/>
      </w:r>
      <w:r>
        <w:rPr>
          <w:rFonts w:ascii="Times New Roman"/>
          <w:b w:val="false"/>
          <w:i w:val="false"/>
          <w:color w:val="000000"/>
          <w:sz w:val="28"/>
        </w:rPr>
        <w:t>
</w:t>
      </w:r>
      <w:r>
        <w:rPr>
          <w:rFonts w:ascii="Times New Roman"/>
          <w:b w:val="false"/>
          <w:i w:val="false"/>
          <w:color w:val="000000"/>
          <w:sz w:val="28"/>
        </w:rPr>
        <w:t>
      «336 Бюджет заңнамасымен қарастырылған жағдайларда жалпы сипаттағы трансферттерды қайтару</w:t>
      </w:r>
      <w:r>
        <w:br/>
      </w:r>
      <w:r>
        <w:rPr>
          <w:rFonts w:ascii="Times New Roman"/>
          <w:b w:val="false"/>
          <w:i w:val="false"/>
          <w:color w:val="000000"/>
          <w:sz w:val="28"/>
        </w:rPr>
        <w:t>
      337 Жергілікті өзін-өзі басқару органдарына берілетін трансферттер»;</w:t>
      </w:r>
      <w:r>
        <w:br/>
      </w:r>
      <w:r>
        <w:rPr>
          <w:rFonts w:ascii="Times New Roman"/>
          <w:b w:val="false"/>
          <w:i w:val="false"/>
          <w:color w:val="000000"/>
          <w:sz w:val="28"/>
        </w:rPr>
        <w:t>
      көрсетілген бұйрықпен бекітілген Қазақстан Республикасы бюджет шығыстарының экономикалық сыныптамасы ерекшеліктерінің құрылымында:</w:t>
      </w:r>
      <w:r>
        <w:br/>
      </w:r>
      <w:r>
        <w:rPr>
          <w:rFonts w:ascii="Times New Roman"/>
          <w:b w:val="false"/>
          <w:i w:val="false"/>
          <w:color w:val="000000"/>
          <w:sz w:val="28"/>
        </w:rPr>
        <w:t>
</w:t>
      </w:r>
      <w:r>
        <w:rPr>
          <w:rFonts w:ascii="Times New Roman"/>
          <w:b w:val="false"/>
          <w:i w:val="false"/>
          <w:color w:val="000000"/>
          <w:sz w:val="28"/>
        </w:rPr>
        <w:t>
      330 «Мемлекеттiк басқарудың басқа деңгейлерiне берiлетiн ағымдағы трансферттер» кіші сыныбында:</w:t>
      </w:r>
      <w:r>
        <w:br/>
      </w:r>
      <w:r>
        <w:rPr>
          <w:rFonts w:ascii="Times New Roman"/>
          <w:b w:val="false"/>
          <w:i w:val="false"/>
          <w:color w:val="000000"/>
          <w:sz w:val="28"/>
        </w:rPr>
        <w:t>
</w:t>
      </w:r>
      <w:r>
        <w:rPr>
          <w:rFonts w:ascii="Times New Roman"/>
          <w:b w:val="false"/>
          <w:i w:val="false"/>
          <w:color w:val="000000"/>
          <w:sz w:val="28"/>
        </w:rPr>
        <w:t>
      мынадай мазмұндағы 336 ерекшелікпен толықтырылсын:</w:t>
      </w:r>
      <w:r>
        <w:br/>
      </w:r>
      <w:r>
        <w:rPr>
          <w:rFonts w:ascii="Times New Roman"/>
          <w:b w:val="false"/>
          <w:i w:val="false"/>
          <w:color w:val="000000"/>
          <w:sz w:val="28"/>
        </w:rPr>
        <w:t>
</w:t>
      </w:r>
      <w:r>
        <w:rPr>
          <w:rFonts w:ascii="Times New Roman"/>
          <w:b w:val="false"/>
          <w:i w:val="false"/>
          <w:color w:val="000000"/>
          <w:sz w:val="28"/>
        </w:rPr>
        <w:t>
      «336 Бюджет заңнамасымен қарастырылған жағдайларда жалпы сипаттағы трансферттерды қайтару»;</w:t>
      </w:r>
      <w:r>
        <w:br/>
      </w:r>
      <w:r>
        <w:rPr>
          <w:rFonts w:ascii="Times New Roman"/>
          <w:b w:val="false"/>
          <w:i w:val="false"/>
          <w:color w:val="000000"/>
          <w:sz w:val="28"/>
        </w:rPr>
        <w:t>
</w:t>
      </w:r>
      <w:r>
        <w:rPr>
          <w:rFonts w:ascii="Times New Roman"/>
          <w:b w:val="false"/>
          <w:i w:val="false"/>
          <w:color w:val="000000"/>
          <w:sz w:val="28"/>
        </w:rPr>
        <w:t>
      мынадай мазмұндағы анықтамамен толықтырылсын:</w:t>
      </w:r>
      <w:r>
        <w:br/>
      </w:r>
      <w:r>
        <w:rPr>
          <w:rFonts w:ascii="Times New Roman"/>
          <w:b w:val="false"/>
          <w:i w:val="false"/>
          <w:color w:val="000000"/>
          <w:sz w:val="28"/>
        </w:rPr>
        <w:t>
</w:t>
      </w:r>
      <w:r>
        <w:rPr>
          <w:rFonts w:ascii="Times New Roman"/>
          <w:b w:val="false"/>
          <w:i w:val="false"/>
          <w:color w:val="000000"/>
          <w:sz w:val="28"/>
        </w:rPr>
        <w:t>
      «Бюджет заңнамасымен қарастырылған жағдайларда жалпы сипаттағы трансферттерды қайтару»;</w:t>
      </w:r>
      <w:r>
        <w:br/>
      </w:r>
      <w:r>
        <w:rPr>
          <w:rFonts w:ascii="Times New Roman"/>
          <w:b w:val="false"/>
          <w:i w:val="false"/>
          <w:color w:val="000000"/>
          <w:sz w:val="28"/>
        </w:rPr>
        <w:t>
</w:t>
      </w:r>
      <w:r>
        <w:rPr>
          <w:rFonts w:ascii="Times New Roman"/>
          <w:b w:val="false"/>
          <w:i w:val="false"/>
          <w:color w:val="000000"/>
          <w:sz w:val="28"/>
        </w:rPr>
        <w:t>
      мынадай мазмұндағы 337 ерекшелікпен толықтырылсын:</w:t>
      </w:r>
      <w:r>
        <w:br/>
      </w:r>
      <w:r>
        <w:rPr>
          <w:rFonts w:ascii="Times New Roman"/>
          <w:b w:val="false"/>
          <w:i w:val="false"/>
          <w:color w:val="000000"/>
          <w:sz w:val="28"/>
        </w:rPr>
        <w:t>
</w:t>
      </w:r>
      <w:r>
        <w:rPr>
          <w:rFonts w:ascii="Times New Roman"/>
          <w:b w:val="false"/>
          <w:i w:val="false"/>
          <w:color w:val="000000"/>
          <w:sz w:val="28"/>
        </w:rPr>
        <w:t>
      «337 Жергілікті өзін-өзі басқару органдарына берілетін трансферттер»;</w:t>
      </w:r>
      <w:r>
        <w:br/>
      </w:r>
      <w:r>
        <w:rPr>
          <w:rFonts w:ascii="Times New Roman"/>
          <w:b w:val="false"/>
          <w:i w:val="false"/>
          <w:color w:val="000000"/>
          <w:sz w:val="28"/>
        </w:rPr>
        <w:t>
</w:t>
      </w:r>
      <w:r>
        <w:rPr>
          <w:rFonts w:ascii="Times New Roman"/>
          <w:b w:val="false"/>
          <w:i w:val="false"/>
          <w:color w:val="000000"/>
          <w:sz w:val="28"/>
        </w:rPr>
        <w:t>
      мынадай мазмұндағы анықтамамен толықтырылсын:</w:t>
      </w:r>
      <w:r>
        <w:br/>
      </w:r>
      <w:r>
        <w:rPr>
          <w:rFonts w:ascii="Times New Roman"/>
          <w:b w:val="false"/>
          <w:i w:val="false"/>
          <w:color w:val="000000"/>
          <w:sz w:val="28"/>
        </w:rPr>
        <w:t>
</w:t>
      </w:r>
      <w:r>
        <w:rPr>
          <w:rFonts w:ascii="Times New Roman"/>
          <w:b w:val="false"/>
          <w:i w:val="false"/>
          <w:color w:val="000000"/>
          <w:sz w:val="28"/>
        </w:rPr>
        <w:t>
      «Жергілікті өзін-өзі басқару органдарына берілетін трансферттер»;</w:t>
      </w:r>
      <w:r>
        <w:br/>
      </w:r>
      <w:r>
        <w:rPr>
          <w:rFonts w:ascii="Times New Roman"/>
          <w:b w:val="false"/>
          <w:i w:val="false"/>
          <w:color w:val="000000"/>
          <w:sz w:val="28"/>
        </w:rPr>
        <w:t>
</w:t>
      </w:r>
      <w:r>
        <w:rPr>
          <w:rFonts w:ascii="Times New Roman"/>
          <w:b w:val="false"/>
          <w:i w:val="false"/>
          <w:color w:val="000000"/>
          <w:sz w:val="28"/>
        </w:rPr>
        <w:t>
      2) «Бюджет түсімдерін бюджеттер деңгейлері мен Қазақстан Республикасы Ұлттық қорының қолма-қол ақшасының бақылау шоты арасында бөлу кестесін бекіту туралы» Қазақстан Республикасы Қаржы министрінің 2014 жылғы 18 қыркүйектегі № 404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9760 болып тіркелген): </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Бюджет түсімдерін бюджеттер деңгейлері мен Қазақстан Республикасы Ұлттық қорының қолма-қол ақшасының бақылау шоты арасында бөлу </w:t>
      </w:r>
      <w:r>
        <w:rPr>
          <w:rFonts w:ascii="Times New Roman"/>
          <w:b w:val="false"/>
          <w:i w:val="false"/>
          <w:color w:val="000000"/>
          <w:sz w:val="28"/>
        </w:rPr>
        <w:t>кестесінде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«Салықтық емес түсiмдер» санатында:</w:t>
      </w:r>
      <w:r>
        <w:br/>
      </w:r>
      <w:r>
        <w:rPr>
          <w:rFonts w:ascii="Times New Roman"/>
          <w:b w:val="false"/>
          <w:i w:val="false"/>
          <w:color w:val="000000"/>
          <w:sz w:val="28"/>
        </w:rPr>
        <w:t>
</w:t>
      </w:r>
      <w:r>
        <w:rPr>
          <w:rFonts w:ascii="Times New Roman"/>
          <w:b w:val="false"/>
          <w:i w:val="false"/>
          <w:color w:val="000000"/>
          <w:sz w:val="28"/>
        </w:rPr>
        <w:t>
      01 «Мемлекеттік меншіктен түсетін кірістер» сыныбында:</w:t>
      </w:r>
      <w:r>
        <w:br/>
      </w:r>
      <w:r>
        <w:rPr>
          <w:rFonts w:ascii="Times New Roman"/>
          <w:b w:val="false"/>
          <w:i w:val="false"/>
          <w:color w:val="000000"/>
          <w:sz w:val="28"/>
        </w:rPr>
        <w:t>
</w:t>
      </w:r>
      <w:r>
        <w:rPr>
          <w:rFonts w:ascii="Times New Roman"/>
          <w:b w:val="false"/>
          <w:i w:val="false"/>
          <w:color w:val="000000"/>
          <w:sz w:val="28"/>
        </w:rPr>
        <w:t>
      5 «Мемлекет меншігіндегі мүлікті жалға беруден түсетін кірістер» кіші сыныбында:</w:t>
      </w:r>
      <w:r>
        <w:br/>
      </w:r>
      <w:r>
        <w:rPr>
          <w:rFonts w:ascii="Times New Roman"/>
          <w:b w:val="false"/>
          <w:i w:val="false"/>
          <w:color w:val="000000"/>
          <w:sz w:val="28"/>
        </w:rPr>
        <w:t>
</w:t>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9"/>
        <w:gridCol w:w="529"/>
        <w:gridCol w:w="646"/>
        <w:gridCol w:w="436"/>
        <w:gridCol w:w="764"/>
        <w:gridCol w:w="319"/>
        <w:gridCol w:w="319"/>
        <w:gridCol w:w="319"/>
        <w:gridCol w:w="859"/>
        <w:gridCol w:w="250"/>
      </w:tblGrid>
      <w:tr>
        <w:trPr>
          <w:trHeight w:val="30" w:hRule="atLeast"/>
        </w:trPr>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деген жолдар мынандай редакцияда жазылсын:</w:t>
      </w:r>
      <w:r>
        <w:br/>
      </w:r>
      <w:r>
        <w:rPr>
          <w:rFonts w:ascii="Times New Roman"/>
          <w:b w:val="false"/>
          <w:i w:val="false"/>
          <w:color w:val="000000"/>
          <w:sz w:val="28"/>
        </w:rPr>
        <w:t>
</w:t>
      </w:r>
      <w:r>
        <w:rPr>
          <w:rFonts w:ascii="Times New Roman"/>
          <w:b w:val="false"/>
          <w:i w:val="false"/>
          <w:color w:val="000000"/>
          <w:sz w:val="28"/>
        </w:rPr>
        <w:t>
      «</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59"/>
        <w:gridCol w:w="529"/>
        <w:gridCol w:w="646"/>
        <w:gridCol w:w="436"/>
        <w:gridCol w:w="764"/>
        <w:gridCol w:w="319"/>
        <w:gridCol w:w="319"/>
        <w:gridCol w:w="319"/>
        <w:gridCol w:w="859"/>
        <w:gridCol w:w="250"/>
      </w:tblGrid>
      <w:tr>
        <w:trPr>
          <w:trHeight w:val="30" w:hRule="atLeast"/>
        </w:trPr>
        <w:tc>
          <w:tcPr>
            <w:tcW w:w="9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 ауыл, кент, ауылдық округ әкімдерінің басқаруындағы, ауданның (облыстық маңызы бар қаланың) коммуналдық меншігінің мүлкін жалға беруден түсетін кірістерді қоспағанда, ауданның (облыстық маңызы бар қаланың) коммуналдық меншігінің мүлкін жалға беруден түсетін кірістер</w:t>
            </w:r>
          </w:p>
        </w:tc>
        <w:tc>
          <w:tcPr>
            <w:tcW w:w="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 w:id="2"/>
    <w:p>
      <w:pPr>
        <w:spacing w:after="0"/>
        <w:ind w:left="0"/>
        <w:jc w:val="both"/>
      </w:pPr>
      <w:r>
        <w:rPr>
          <w:rFonts w:ascii="Times New Roman"/>
          <w:b w:val="false"/>
          <w:i w:val="false"/>
          <w:color w:val="000000"/>
          <w:sz w:val="28"/>
        </w:rPr>
        <w:t>                                                                  »;</w:t>
      </w:r>
      <w:r>
        <w:br/>
      </w:r>
      <w:r>
        <w:rPr>
          <w:rFonts w:ascii="Times New Roman"/>
          <w:b w:val="false"/>
          <w:i w:val="false"/>
          <w:color w:val="000000"/>
          <w:sz w:val="28"/>
        </w:rPr>
        <w:t>
      3) «Қазақстан Республикасының Бiрыңғай бюджеттiк сыныптамасын жасау қағидаларын бекiту туралы» Қазақстан Республикасы Қаржы министрінің 2014 жылғы 14 қарашадағы № 494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9892 болып тіркелген):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Қазақстан Республикасының Бiрыңғай бюджеттiк сыныптамасын жасау </w:t>
      </w:r>
      <w:r>
        <w:rPr>
          <w:rFonts w:ascii="Times New Roman"/>
          <w:b w:val="false"/>
          <w:i w:val="false"/>
          <w:color w:val="000000"/>
          <w:sz w:val="28"/>
        </w:rPr>
        <w:t>қағидаларында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15-тармақтың </w:t>
      </w:r>
      <w:r>
        <w:rPr>
          <w:rFonts w:ascii="Times New Roman"/>
          <w:b w:val="false"/>
          <w:i w:val="false"/>
          <w:color w:val="000000"/>
          <w:sz w:val="28"/>
        </w:rPr>
        <w:t>1)-тармақшасы</w:t>
      </w:r>
      <w:r>
        <w:rPr>
          <w:rFonts w:ascii="Times New Roman"/>
          <w:b w:val="false"/>
          <w:i w:val="false"/>
          <w:color w:val="000000"/>
          <w:sz w:val="28"/>
        </w:rPr>
        <w:t xml:space="preserve"> мынадай редакцияда жазылсын: </w:t>
      </w:r>
      <w:r>
        <w:br/>
      </w:r>
      <w:r>
        <w:rPr>
          <w:rFonts w:ascii="Times New Roman"/>
          <w:b w:val="false"/>
          <w:i w:val="false"/>
          <w:color w:val="000000"/>
          <w:sz w:val="28"/>
        </w:rPr>
        <w:t>
</w:t>
      </w:r>
      <w:r>
        <w:rPr>
          <w:rFonts w:ascii="Times New Roman"/>
          <w:b w:val="false"/>
          <w:i w:val="false"/>
          <w:color w:val="000000"/>
          <w:sz w:val="28"/>
        </w:rPr>
        <w:t>
      «1) мазмұнына байланысты мыналарға:</w:t>
      </w:r>
      <w:r>
        <w:br/>
      </w:r>
      <w:r>
        <w:rPr>
          <w:rFonts w:ascii="Times New Roman"/>
          <w:b w:val="false"/>
          <w:i w:val="false"/>
          <w:color w:val="000000"/>
          <w:sz w:val="28"/>
        </w:rPr>
        <w:t>
      мемлекеттiк функцияларды, өкiлеттiктердi жүзеге асыру және олардан туындайтын мемлекеттiк қызметтердi көрсету;</w:t>
      </w:r>
      <w:r>
        <w:br/>
      </w:r>
      <w:r>
        <w:rPr>
          <w:rFonts w:ascii="Times New Roman"/>
          <w:b w:val="false"/>
          <w:i w:val="false"/>
          <w:color w:val="000000"/>
          <w:sz w:val="28"/>
        </w:rPr>
        <w:t>
      трансферттер мен бюджеттiк субсидиялар беру;</w:t>
      </w:r>
      <w:r>
        <w:br/>
      </w:r>
      <w:r>
        <w:rPr>
          <w:rFonts w:ascii="Times New Roman"/>
          <w:b w:val="false"/>
          <w:i w:val="false"/>
          <w:color w:val="000000"/>
          <w:sz w:val="28"/>
        </w:rPr>
        <w:t>
      бюджеттік кредиттерді беру;</w:t>
      </w:r>
      <w:r>
        <w:br/>
      </w:r>
      <w:r>
        <w:rPr>
          <w:rFonts w:ascii="Times New Roman"/>
          <w:b w:val="false"/>
          <w:i w:val="false"/>
          <w:color w:val="000000"/>
          <w:sz w:val="28"/>
        </w:rPr>
        <w:t>
      бюджеттiк инвестицияларды жүзеге асыру;</w:t>
      </w:r>
      <w:r>
        <w:br/>
      </w:r>
      <w:r>
        <w:rPr>
          <w:rFonts w:ascii="Times New Roman"/>
          <w:b w:val="false"/>
          <w:i w:val="false"/>
          <w:color w:val="000000"/>
          <w:sz w:val="28"/>
        </w:rPr>
        <w:t>
      күрделi шығыстарды жүзеге асыру;</w:t>
      </w:r>
      <w:r>
        <w:br/>
      </w:r>
      <w:r>
        <w:rPr>
          <w:rFonts w:ascii="Times New Roman"/>
          <w:b w:val="false"/>
          <w:i w:val="false"/>
          <w:color w:val="000000"/>
          <w:sz w:val="28"/>
        </w:rPr>
        <w:t>
      мемлекет мiндеттемелерiн орындау;</w:t>
      </w:r>
      <w:r>
        <w:br/>
      </w:r>
      <w:r>
        <w:rPr>
          <w:rFonts w:ascii="Times New Roman"/>
          <w:b w:val="false"/>
          <w:i w:val="false"/>
          <w:color w:val="000000"/>
          <w:sz w:val="28"/>
        </w:rPr>
        <w:t>
      нысаналы салым салу;</w:t>
      </w:r>
      <w:r>
        <w:br/>
      </w:r>
      <w:r>
        <w:rPr>
          <w:rFonts w:ascii="Times New Roman"/>
          <w:b w:val="false"/>
          <w:i w:val="false"/>
          <w:color w:val="000000"/>
          <w:sz w:val="28"/>
        </w:rPr>
        <w:t>
      нысаналы аударым.</w:t>
      </w:r>
      <w:r>
        <w:br/>
      </w:r>
      <w:r>
        <w:rPr>
          <w:rFonts w:ascii="Times New Roman"/>
          <w:b w:val="false"/>
          <w:i w:val="false"/>
          <w:color w:val="000000"/>
          <w:sz w:val="28"/>
        </w:rPr>
        <w:t>
      Бірыңғай түпкілікті нәтижеге қол жеткізу мақсатында мемлекеттік функцияларды, өкілеттіктерді жүзеге асыру және олардан туындайтын мемлекеттік қызметтерді көрсету, күрделі шығыстарды жүзеге асыру, бюджеттік инвестициялық жобаларды іске асыру жолымен бюджеттік инвестицияларды жүзеге асыру, трансферттер мен бюджеттік субсидиялар беру жөніндегі шығындар, көрсетілген шығындарды жекелеген кіші бағдарламаларға бөле отырып, бір бюджеттік бағдарламаға біріктірілуі мүмкін;».</w:t>
      </w:r>
      <w:r>
        <w:br/>
      </w:r>
      <w:r>
        <w:rPr>
          <w:rFonts w:ascii="Times New Roman"/>
          <w:b w:val="false"/>
          <w:i w:val="false"/>
          <w:color w:val="000000"/>
          <w:sz w:val="28"/>
        </w:rPr>
        <w:t>
</w:t>
      </w:r>
      <w:r>
        <w:rPr>
          <w:rFonts w:ascii="Times New Roman"/>
          <w:b w:val="false"/>
          <w:i w:val="false"/>
          <w:color w:val="000000"/>
          <w:sz w:val="28"/>
        </w:rPr>
        <w:t>
      2. Бюджеттік заңнамасы департаменті (З. А. Ерназарова)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 Қазақстан Республикасы Әдiлет министрлiгiнде мемлекеттiк тiркеудi;</w:t>
      </w:r>
      <w:r>
        <w:br/>
      </w:r>
      <w:r>
        <w:rPr>
          <w:rFonts w:ascii="Times New Roman"/>
          <w:b w:val="false"/>
          <w:i w:val="false"/>
          <w:color w:val="000000"/>
          <w:sz w:val="28"/>
        </w:rPr>
        <w:t>
</w:t>
      </w: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мерзімді баспа басылымдарында және «Әділет» ақпараттық-құқықтық жүйесінде ресми жариялануға жіберілуін;</w:t>
      </w:r>
      <w:r>
        <w:br/>
      </w:r>
      <w:r>
        <w:rPr>
          <w:rFonts w:ascii="Times New Roman"/>
          <w:b w:val="false"/>
          <w:i w:val="false"/>
          <w:color w:val="000000"/>
          <w:sz w:val="28"/>
        </w:rPr>
        <w:t>
</w:t>
      </w: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3. Осы бұйрық мемлекеттік тiркелген күнінен бастап қолданысқа енгізіледі және ресми жариялануға жатады.</w:t>
      </w:r>
    </w:p>
    <w:bookmarkEnd w:id="2"/>
    <w:p>
      <w:pPr>
        <w:spacing w:after="0"/>
        <w:ind w:left="0"/>
        <w:jc w:val="both"/>
      </w:pPr>
      <w:r>
        <w:rPr>
          <w:rFonts w:ascii="Times New Roman"/>
          <w:b w:val="false"/>
          <w:i w:val="false"/>
          <w:color w:val="000000"/>
          <w:sz w:val="28"/>
        </w:rPr>
        <w:t>      </w:t>
      </w:r>
      <w:r>
        <w:rPr>
          <w:rFonts w:ascii="Times New Roman"/>
          <w:b w:val="false"/>
          <w:i/>
          <w:color w:val="000000"/>
          <w:sz w:val="28"/>
        </w:rPr>
        <w:t>Министр                                     Б.Сұлтанов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