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37a6" w14:textId="2603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жеміс-жидек дақылдары мен жүзімнің көпжылдық көшеттерін отырғызу және өсіру шығындарының құнын ішінара өтеуге арналған бюджеттік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29 сәуірдегі № 74 қаулысы. Жамбыл облысы Әділет департаментінде 2015 жылғы 4 маусымда № 2661 болып тіркелді.Күші жойылды-Жамбыл облысы әкімдігінің 16 қарашадағы 2015 жылғы № 273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16.11.2015 жылғы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"Жеміс-жидек дақылдары мен жүзімнің көпжылдық көшеттерін отырғызу және өсіру (оның ішінде қалпына келтіру) шығындарының құнын субсидиялау қағидаларын бекіту туралы" Қазақстан Республикасы Үкіметінің 2014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жеміс-жидек дақылдары мен жүзімнің көпжылдық көшеттерін отырғызу және өсіру шығындарының құнын ішінара өтеуге арналған бюджеттік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ауыл шаруашылығы басқармасы"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қаулыдан туындайтын басқа да қажетті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Х.Әбдірайымовқа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06.05.2015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74 қаулысына қосымша 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жеміс-жидек дақылдары мен жүзімнің көпжылдық көшеттерін отырғызу және өсіру шығындарының құнын ішінара өтеуге арналған бюджеттік субсидиялардың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"/>
        <w:gridCol w:w="854"/>
        <w:gridCol w:w="587"/>
        <w:gridCol w:w="454"/>
        <w:gridCol w:w="454"/>
        <w:gridCol w:w="454"/>
        <w:gridCol w:w="543"/>
        <w:gridCol w:w="521"/>
        <w:gridCol w:w="721"/>
        <w:gridCol w:w="454"/>
        <w:gridCol w:w="721"/>
        <w:gridCol w:w="454"/>
        <w:gridCol w:w="721"/>
        <w:gridCol w:w="454"/>
        <w:gridCol w:w="721"/>
        <w:gridCol w:w="142"/>
        <w:gridCol w:w="53"/>
        <w:gridCol w:w="454"/>
        <w:gridCol w:w="454"/>
        <w:gridCol w:w="454"/>
        <w:gridCol w:w="454"/>
        <w:gridCol w:w="454"/>
        <w:gridCol w:w="454"/>
        <w:gridCol w:w="454"/>
        <w:gridCol w:w="120"/>
        <w:gridCol w:w="120"/>
        <w:gridCol w:w="454"/>
        <w:gridCol w:w="454"/>
        <w:gridCol w:w="454"/>
        <w:gridCol w:w="454"/>
      </w:tblGrid>
      <w:tr>
        <w:trPr/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көп жылдық екпелерді отырғызуға және өсіруге арналған шығындар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 кететін 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қызыл 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жылдары республикалық және жергілікті бюджет есебінен өзге де схемалармен отырғызылған дәстүрлі 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972"/>
        <w:gridCol w:w="2127"/>
        <w:gridCol w:w="1973"/>
        <w:gridCol w:w="2127"/>
        <w:gridCol w:w="19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"/>
        <w:gridCol w:w="75"/>
        <w:gridCol w:w="543"/>
        <w:gridCol w:w="75"/>
        <w:gridCol w:w="543"/>
        <w:gridCol w:w="74"/>
        <w:gridCol w:w="543"/>
        <w:gridCol w:w="73"/>
        <w:gridCol w:w="543"/>
        <w:gridCol w:w="72"/>
        <w:gridCol w:w="543"/>
        <w:gridCol w:w="71"/>
        <w:gridCol w:w="543"/>
        <w:gridCol w:w="70"/>
        <w:gridCol w:w="543"/>
        <w:gridCol w:w="454"/>
        <w:gridCol w:w="628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>
        <w:trPr>
          <w:trHeight w:val="30" w:hRule="atLeast"/>
        </w:trPr>
        <w:tc>
          <w:tcPr>
            <w:tcW w:w="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апортты отырғызу схемасы,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апортты отырғызу және өсіру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587"/>
        <w:gridCol w:w="454"/>
        <w:gridCol w:w="454"/>
        <w:gridCol w:w="454"/>
        <w:gridCol w:w="721"/>
        <w:gridCol w:w="454"/>
        <w:gridCol w:w="721"/>
        <w:gridCol w:w="454"/>
        <w:gridCol w:w="721"/>
        <w:gridCol w:w="454"/>
        <w:gridCol w:w="854"/>
        <w:gridCol w:w="854"/>
        <w:gridCol w:w="854"/>
        <w:gridCol w:w="854"/>
        <w:gridCol w:w="854"/>
        <w:gridCol w:w="721"/>
        <w:gridCol w:w="53"/>
        <w:gridCol w:w="320"/>
        <w:gridCol w:w="5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54"/>
        <w:gridCol w:w="854"/>
        <w:gridCol w:w="854"/>
        <w:gridCol w:w="854"/>
        <w:gridCol w:w="854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Жүзімдіктерді 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Жүзімдіктерді отырғызу және өсіруге кететін шығындар (1 вегетация)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жылдары республикалық және жергілікті бюджет есебінен өзге де схемалармен отырғызылған дәстүрлі жүзімдіктер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6"/>
        <w:gridCol w:w="1596"/>
        <w:gridCol w:w="1596"/>
        <w:gridCol w:w="1478"/>
        <w:gridCol w:w="1480"/>
        <w:gridCol w:w="1478"/>
        <w:gridCol w:w="1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