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e26d" w14:textId="db2e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Жеміс-жидек дақылдарының және жүзімнің көпжылдық көшеттерін отырғызу және өсіру шығындарының құнын ішінара өтеуге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16 қарашадағы № 273 қаулысы. Жамбыл облысы Әділет департаментінде 2015 жылғы 30 қарашада № 2837 болып тіркелді. Күші жойылды - Жамбыл облысы әкімдігінің 2019 жылғы 23 қазандағы № 235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әкімдігінің 23.10.2019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"Жеміс-жидек дақылдарының және жүзімнің көпжылдық көшеттерін отырғызу және өсіру (оның ішінде қалпына келтіру) шығындарының құнын субсидиялау қағидаларын бекіту туралы" Қазақстан Республикасы Ауыл шаруашылығы министрінің міндетін атқарушысының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4-1/168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№11151 болып тіркелген)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Жеміс-жидек дақылдарының және жүзімнің көпжылдық көшеттерін отырғызу және өсіру шығындарының құнын ішінара өтеуге арналған субсидиялардың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 әкімдігінің ауыл шаруашылығы басқармасы" коммуналдық мемлекеттік мекемесі заңнамада белгіленген тәртіппен: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басқа да қажетті шаралардың қабылдануын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"2015 жылға жеміс-жидек дақылдары мен жүзімнің көпжылдық көшеттерін отырғызу және өсіру шығындарының құнын ішінара өтеуге арналған бюджеттік субсидиялардың нормаларын белгілеу туралы" Жамбыл облысы әкімдігінің 2015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2661 болып тіркелген, 2015 жылдың 11 маусымында "Ақ жол" газетінде жарияланған) күші жойылды деп танылсын.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А. Нұралиевке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әділет органдарында мемлекеттiк тiркелген күннен бастап күшiне енедi және оның алғашқы ресми жарияланған күнінен кейін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Мамытбеков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қараша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Жеміс-жидек дақылдарының және жүзімнің көпжылдық көшеттерін отырғызу  және өсіру шығындарының құнын ішінара өтеуге 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"/>
        <w:gridCol w:w="575"/>
        <w:gridCol w:w="908"/>
        <w:gridCol w:w="641"/>
        <w:gridCol w:w="1042"/>
        <w:gridCol w:w="1042"/>
        <w:gridCol w:w="1042"/>
        <w:gridCol w:w="1042"/>
        <w:gridCol w:w="908"/>
        <w:gridCol w:w="908"/>
        <w:gridCol w:w="1042"/>
        <w:gridCol w:w="908"/>
        <w:gridCol w:w="908"/>
        <w:gridCol w:w="1042"/>
        <w:gridCol w:w="908"/>
        <w:gridCol w:w="196"/>
        <w:gridCol w:w="107"/>
        <w:gridCol w:w="908"/>
        <w:gridCol w:w="908"/>
        <w:gridCol w:w="908"/>
        <w:gridCol w:w="1042"/>
        <w:gridCol w:w="908"/>
        <w:gridCol w:w="908"/>
        <w:gridCol w:w="775"/>
        <w:gridCol w:w="53"/>
        <w:gridCol w:w="53"/>
        <w:gridCol w:w="908"/>
        <w:gridCol w:w="908"/>
        <w:gridCol w:w="908"/>
        <w:gridCol w:w="908"/>
      </w:tblGrid>
      <w:tr>
        <w:trPr/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дақылдарының түрлері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схемасы, метр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 саны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 жылы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40%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дақылдарының көп жылдық екпелерді отырғызуға және өсіруге арналған шығындар (1 вегетация)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сатып алуға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 кететін көшет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Тіреуіш бағана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Тамшылатып суару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шығындар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Алмұрт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345828</w:t>
            </w:r>
          </w:p>
        </w:tc>
      </w:tr>
      <w:tr>
        <w:trPr>
          <w:trHeight w:val="30" w:hRule="atLeast"/>
        </w:trPr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өрік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1361171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553171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1421374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554924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221970</w:t>
            </w:r>
          </w:p>
        </w:tc>
      </w:tr>
      <w:tr>
        <w:trPr>
          <w:trHeight w:val="30" w:hRule="atLeast"/>
        </w:trPr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1361171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553171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1421374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554924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221970</w:t>
            </w:r>
          </w:p>
        </w:tc>
      </w:tr>
      <w:tr>
        <w:trPr>
          <w:trHeight w:val="30" w:hRule="atLeast"/>
        </w:trPr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және қызыл шие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1361171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553171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1421374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554924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1326769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552169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220868</w:t>
            </w:r>
          </w:p>
        </w:tc>
      </w:tr>
      <w:tr>
        <w:trPr>
          <w:trHeight w:val="30" w:hRule="atLeast"/>
        </w:trPr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1596583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563345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225338</w:t>
            </w:r>
          </w:p>
        </w:tc>
      </w:tr>
      <w:tr>
        <w:trPr>
          <w:trHeight w:val="30" w:hRule="atLeast"/>
        </w:trPr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1614342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645737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747892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1683043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749893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4х2,5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1782798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713119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752798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943345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2377985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801685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322174</w:t>
            </w:r>
          </w:p>
        </w:tc>
      </w:tr>
      <w:tr>
        <w:trPr>
          <w:trHeight w:val="30" w:hRule="atLeast"/>
        </w:trPr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4х1,25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2862992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1145197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3068992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1227597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1247381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1350381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3,5х0,8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4154575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1661830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3,5х1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1331408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3622791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1449116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3,5х1,25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1249070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3,3х1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книп-баум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1641407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687527</w:t>
            </w:r>
          </w:p>
        </w:tc>
      </w:tr>
      <w:tr>
        <w:trPr>
          <w:trHeight w:val="30" w:hRule="atLeast"/>
        </w:trPr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704690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2011-2012 жылдары республикалық және жергілікті бюджет есебінен өзге де схемалармен отырғызылған дәстүрлі бақтар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75"/>
        <w:gridCol w:w="908"/>
        <w:gridCol w:w="1042"/>
        <w:gridCol w:w="1042"/>
        <w:gridCol w:w="1042"/>
        <w:gridCol w:w="1042"/>
        <w:gridCol w:w="908"/>
        <w:gridCol w:w="775"/>
        <w:gridCol w:w="908"/>
        <w:gridCol w:w="775"/>
        <w:gridCol w:w="908"/>
        <w:gridCol w:w="775"/>
        <w:gridCol w:w="196"/>
        <w:gridCol w:w="107"/>
        <w:gridCol w:w="575"/>
        <w:gridCol w:w="641"/>
        <w:gridCol w:w="285"/>
        <w:gridCol w:w="1042"/>
        <w:gridCol w:w="908"/>
        <w:gridCol w:w="775"/>
        <w:gridCol w:w="775"/>
        <w:gridCol w:w="775"/>
        <w:gridCol w:w="775"/>
        <w:gridCol w:w="53"/>
        <w:gridCol w:w="53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дақылдарының түрлері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схемасы, метр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 саны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 жылы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40%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вегетация шығындары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вегетация шығындары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вегетация шығындары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Алмұрт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өрік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1421374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Шабдалы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1361171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1421374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және қызыл шие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1361171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1421374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1326769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1596583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1614342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645737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1683043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4х2,5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1782798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713119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943345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2377985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4х1,25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2862992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3068992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3,5х0,8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4154575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3,5х1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3622791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3,5х1,25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3,3х1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книп-баум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2011-2012 жылдары республикалық және жергілікті бюджет есебінен өзге де схемалармен отырғызылған дәстүрлі бақтар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233"/>
        <w:gridCol w:w="979"/>
        <w:gridCol w:w="233"/>
        <w:gridCol w:w="979"/>
        <w:gridCol w:w="233"/>
        <w:gridCol w:w="979"/>
        <w:gridCol w:w="680"/>
        <w:gridCol w:w="1396"/>
        <w:gridCol w:w="1217"/>
        <w:gridCol w:w="1217"/>
        <w:gridCol w:w="1217"/>
        <w:gridCol w:w="1217"/>
        <w:gridCol w:w="1218"/>
      </w:tblGrid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апортты отырғызу схемасы,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апортты отырғызу және өсіру (1 вегетация)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вегетация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40%</w:t>
            </w:r>
          </w:p>
        </w:tc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40%</w:t>
            </w:r>
          </w:p>
        </w:tc>
        <w:tc>
          <w:tcPr>
            <w:tcW w:w="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8x6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181"/>
        <w:gridCol w:w="764"/>
        <w:gridCol w:w="181"/>
        <w:gridCol w:w="764"/>
        <w:gridCol w:w="181"/>
        <w:gridCol w:w="764"/>
        <w:gridCol w:w="181"/>
        <w:gridCol w:w="764"/>
        <w:gridCol w:w="531"/>
        <w:gridCol w:w="949"/>
        <w:gridCol w:w="949"/>
        <w:gridCol w:w="950"/>
        <w:gridCol w:w="950"/>
        <w:gridCol w:w="950"/>
        <w:gridCol w:w="950"/>
        <w:gridCol w:w="950"/>
        <w:gridCol w:w="950"/>
      </w:tblGrid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апортты отырғызу схемасы,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вегетация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40%</w:t>
            </w:r>
          </w:p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40%</w:t>
            </w:r>
          </w:p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40%</w:t>
            </w:r>
          </w:p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8x6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641"/>
        <w:gridCol w:w="1042"/>
        <w:gridCol w:w="908"/>
        <w:gridCol w:w="908"/>
        <w:gridCol w:w="1042"/>
        <w:gridCol w:w="908"/>
        <w:gridCol w:w="908"/>
        <w:gridCol w:w="908"/>
        <w:gridCol w:w="285"/>
        <w:gridCol w:w="908"/>
        <w:gridCol w:w="908"/>
        <w:gridCol w:w="908"/>
        <w:gridCol w:w="1042"/>
        <w:gridCol w:w="908"/>
        <w:gridCol w:w="908"/>
        <w:gridCol w:w="908"/>
        <w:gridCol w:w="908"/>
        <w:gridCol w:w="908"/>
        <w:gridCol w:w="908"/>
      </w:tblGrid>
      <w:tr>
        <w:trPr/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Жүзімдіктер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Жүзімдіктерді отырғызу схемасы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 саны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Жүзімдіктерді отырғызу және өсіруге кететін шығындар (1 вегетация)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сатып алуға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 көшет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тамшылатып суару жүйесі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шығындар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1756984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2,25х1,75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1822948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484848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992546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2011-2012 жылдары республикалық және жергілікті бюджет есебінен өзге де схемалармен отырғызылған дәстүрлі жүзімдіктер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641"/>
        <w:gridCol w:w="508"/>
        <w:gridCol w:w="508"/>
        <w:gridCol w:w="908"/>
        <w:gridCol w:w="908"/>
        <w:gridCol w:w="908"/>
        <w:gridCol w:w="908"/>
        <w:gridCol w:w="908"/>
        <w:gridCol w:w="775"/>
        <w:gridCol w:w="107"/>
        <w:gridCol w:w="708"/>
        <w:gridCol w:w="641"/>
        <w:gridCol w:w="508"/>
        <w:gridCol w:w="508"/>
        <w:gridCol w:w="908"/>
        <w:gridCol w:w="908"/>
        <w:gridCol w:w="908"/>
        <w:gridCol w:w="908"/>
        <w:gridCol w:w="908"/>
      </w:tblGrid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Жүзімдіктер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Жүзімдіктерді отырғызу схемасы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 саны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вегетация шығындары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сатып алуға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Тіреуіш бағаналар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тамшылатып суару жүйесі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шығындар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Жүзімдіктер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1 417 997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1 421 643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2,25х1,75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1 424 690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1 427 761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1 424 189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402989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1 422 996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2011-2012 жылдары республикалық және жергілікті бюджет есебінен өзге де схемалармен отырғызылған дәстүрлі жүзімдіктер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1000"/>
        <w:gridCol w:w="1000"/>
        <w:gridCol w:w="500"/>
        <w:gridCol w:w="500"/>
        <w:gridCol w:w="930"/>
        <w:gridCol w:w="930"/>
        <w:gridCol w:w="930"/>
        <w:gridCol w:w="930"/>
        <w:gridCol w:w="178"/>
        <w:gridCol w:w="932"/>
        <w:gridCol w:w="247"/>
        <w:gridCol w:w="465"/>
        <w:gridCol w:w="466"/>
        <w:gridCol w:w="178"/>
        <w:gridCol w:w="933"/>
        <w:gridCol w:w="247"/>
        <w:gridCol w:w="934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вегетация шығындары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вегетация шығындары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шығындар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шығындар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370 020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370 109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370 198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370 094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202 968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