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65888" w14:textId="9c658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отандық тыңайтқыштардың түрлерін және тыңайтқыштарды сатушыдан сатып алынған тыңайтқыштардың 1 тоннасына (килограмына, литріне) арналған субсидиялардың нормаларын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2015 жылғы 16 қарашадағы № 272 қаулысы. Жамбыл облысы Әділет департаментінде 2015 жылғы 30 қарашада № 2839 болып тіркелді. Күші жойылды – Жамбыл облысы әкімдігінің 2016 жылғы 31 наурыздағы № 97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Жамбыл облысы әкімдігінің 31.03.2016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РҚАО-ның ескертпесі.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"Агроөнеркәсіптік кешенді және ауылдық аумақтарды дамытуды мемлекеттік реттеу туралы" Қазақстан Республикасының 2005 жылғы 8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"Тыңайтқыштардың құнын (органикалық тыңайтқыштарды қоспағанда) субсидиялау қағидаларын бекіту туралы" Қазақстан Республикасы Ауыл шаруашылығы министрінің 2015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№ 4-4/305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№ 11223 болып тіркелген)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Cубсидияланатын отандық тыңайтқыштардың түрлері және тыңайтқыштарды сатушыдан сатып алынған тыңайтқыштардың 1 тоннасына (килограмына, литріне) арналған субсидиялардың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"Жамбыл облысы әкімдігінің ауыл шаруашылығы басқармасы" коммуналдық мемлекеттік мекемесі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осы қаулының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осы қаулының мемлекеттік тіркеуден өткеннен кейін он күнтізбелік күн ішінде оны ресми жариялауға мерзімді баспа басылымдарына және "Әділет" ақпараттық-құқықтық жүйесіне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осы қаулының Жамбыл облысы әкімдігінің интернет-ресурсында орналастырылуын;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осы қаулыдан туындайтын басқа да қажетті шаралардың қабылдануын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"2015 жылға субсидияланатын тыңайтқыштардың түрлері және отандық өндірушілер өткізген тыңайтқыштардың 1 тоннасына (литріне, килограмына), тыңайтқыштар берушіден және (немесе) шетелдік тыңайтқыш өндірушілерден сатып алынған тыңайтқыштардың 1 тоннасына (литріне, килограмына) арналған субсидиялардың нормаларын белгілеу туралы" Жамбыл облысы әкімдігінің 2015 жылғы 29 сәуірдегі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2648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жылдың 11 маусымында "Ақ жол"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орынбасары А. Нұралиевке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Осы қаулы әділет органдарында мемлекеттiк тiркелген күннен бастап күшiне енедi және оның алғашқы ресми жарияланған күнінен кейін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19.11.2015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"16" қараша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272 қаулысына қосымша</w:t>
            </w:r>
          </w:p>
        </w:tc>
      </w:tr>
    </w:tbl>
    <w:bookmarkStart w:name="z2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отандық тыңайтқыштардың түрлері және тыңайтқыштарды сатушыдан сатып алынған тыңайтқыштардың 1 тоннасына (килограмына, литріне) арналған субсидиялардың нормалары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8015"/>
        <w:gridCol w:w="293"/>
        <w:gridCol w:w="786"/>
        <w:gridCol w:w="2259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тоннаға (литр, килограмм) субсидиялар нормалары,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 P2О5-46%)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суперфосфат (P2О5-19%)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Фосфоритті ұн (P2О5-17%)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(К2О-42%; KCL-65%)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қышқылды калий (К2О 50%)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Азотты-фосфорлы-калийлі кешенді минералды тыңайтқыш (NPK қосындысы)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"Супрефос-NS" азот-күкірт құрамды супрефос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"В" маркалы суперфосфат (P-15%: K2O-2%)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Аммонии сульфаты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Кальций нитраты Yara Liva Calcinit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Cucumber 14-11-31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Special 18-18-18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Red 12-12-36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Yellow 13-40-13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шетелдік тыңайтқыштардың түрлері және тыңайтқыш жеткiзушiден және (немесе) шетелдiк тыңайтқыш өндiрушiлерден сатып алынған тыңайтқыштардың 1 тоннасына (килограмына, литріне) арналған субсидиялардың нормалары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8504"/>
        <w:gridCol w:w="260"/>
        <w:gridCol w:w="696"/>
        <w:gridCol w:w="2001"/>
      </w:tblGrid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тоннаға (литр, килограмм) субсидиялар нормалары,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 (Ресей, 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карбамид (Өзбекстан)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КАҚ (сұйық тыңайтқыш N-27-33%) (Өзбекстан)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Капролактамды аммоний сульфаты (N-21%) (Өзбекстан)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(N-15: P-15: К-15)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(N-16: P-16: К-16)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Аммиакты селитрасы (N-34,4%) (Ресей, 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аммиакты селитрасы (N-34,4%) (Өзбекстан, 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(N-12%-. P-205-52%)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Калии сульфаты (Krista SOP) (Нидерланд)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Магний сульфаты (Krista Mgs) (Нидерланд)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MAG (магний нитраты) (Нидерланд)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K Plus (калий нитраты) (Нидерланд)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MKP (монокалий фосфаты) (Нидерланд)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Минералды тыңайтқыш НУТРИВАНТ, Плюс Дәндік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Минералды тыңайтқыш НУТРИВАНТ, Плюс майлы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Минералды тыңайтқыш НУТРИВАНТ, Плюс Картоп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Минералды тыңайтқыш НУТРИВАНТ, Плюс Әмбебап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 Rexolin D12, темір хелаты DTRA (Нидерланд)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 Rexolin Q40, темір Хелаты EDDHA (Нидерланд)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 Rexolin Cu15, мыс хелаты EDTA (Нидерланд)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 Rexolin Mg13, марганец хелаты EDTA (Нидерланд)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 Rexolin Zn15, мырыш хелаты EDTA (Нидерланд)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Vara Vita Tenso Coctail (Нидерланд)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 Rexolin APN (Нидерланд)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 Rexolin AВС (Нидерланд)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YaraLiva Brassitrel (Нидерланд)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