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e034" w14:textId="0ace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Талас ауданының елді мекендерінде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мәслихатының 2015 жылғы 14 желтоқсандағы № 43-14 шешімі. Жамбыл облысы Әділет департаментінде 2016 жылғы 20 қаңтарда № 2911 болып тіркелді. Күші жойылды - Жамбыл облыстық мәслихатының 2018 жылғы 6 сәуірдегі №22-6 шешімімен</w:t>
      </w:r>
    </w:p>
    <w:p>
      <w:pPr>
        <w:spacing w:after="0"/>
        <w:ind w:left="0"/>
        <w:jc w:val="both"/>
      </w:pPr>
      <w:bookmarkStart w:name="z12" w:id="0"/>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облыстық мәслихатының 06.04.2018 </w:t>
      </w:r>
      <w:r>
        <w:rPr>
          <w:rFonts w:ascii="Times New Roman"/>
          <w:b w:val="false"/>
          <w:i w:val="false"/>
          <w:color w:val="000000"/>
          <w:sz w:val="28"/>
        </w:rPr>
        <w:t>№22-6</w:t>
      </w:r>
      <w:r>
        <w:rPr>
          <w:rFonts w:ascii="Times New Roman"/>
          <w:b w:val="false"/>
          <w:i w:val="false"/>
          <w:color w:val="ff0000"/>
          <w:sz w:val="28"/>
        </w:rPr>
        <w:t xml:space="preserve"> (алғаш ресми жарияланғаннан кейін күнтiзбелiк он күн өткен соң қолданысқа енгiзiледi)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бабының</w:t>
      </w:r>
      <w:r>
        <w:rPr>
          <w:rFonts w:ascii="Times New Roman"/>
          <w:b w:val="false"/>
          <w:i w:val="false"/>
          <w:color w:val="000000"/>
          <w:sz w:val="28"/>
        </w:rPr>
        <w:t xml:space="preserve"> 2-2 тармағына сәйкес Жамбыл облыстық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xml:space="preserve">
      1. Қоса беріліп отырған Жамбыл облысы Талас ауданының елді мекендерінде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xml:space="preserve">
      </w:t>
      </w:r>
      <w:r>
        <w:rPr>
          <w:rFonts w:ascii="Times New Roman"/>
          <w:b w:val="false"/>
          <w:i w:val="false"/>
          <w:color w:val="000000"/>
          <w:sz w:val="28"/>
        </w:rPr>
        <w:t xml:space="preserve">2. Осы </w:t>
      </w:r>
      <w:r>
        <w:rPr>
          <w:rFonts w:ascii="Times New Roman"/>
          <w:b w:val="false"/>
          <w:i w:val="false"/>
          <w:color w:val="000000"/>
          <w:sz w:val="28"/>
        </w:rPr>
        <w:t>шешімінің</w:t>
      </w:r>
      <w:r>
        <w:rPr>
          <w:rFonts w:ascii="Times New Roman"/>
          <w:b w:val="false"/>
          <w:i w:val="false"/>
          <w:color w:val="000000"/>
          <w:sz w:val="28"/>
        </w:rPr>
        <w:t xml:space="preserve"> орындалуын бақылау облыстық мәслихаттың аймақты әкімшілік аумақтық құрылымды ауыл шаруашылығын дамыту мәселелері және жер участкесін сатып алу туралы шарттар жобаларын қарау туралы тұрақты комиссияға жүктелсін. </w:t>
      </w:r>
      <w:r>
        <w:br/>
      </w:r>
      <w:r>
        <w:rPr>
          <w:rFonts w:ascii="Times New Roman"/>
          <w:b w:val="false"/>
          <w:i w:val="false"/>
          <w:color w:val="000000"/>
          <w:sz w:val="28"/>
        </w:rPr>
        <w:t xml:space="preserve">
      </w:t>
      </w:r>
      <w:r>
        <w:rPr>
          <w:rFonts w:ascii="Times New Roman"/>
          <w:b w:val="false"/>
          <w:i w:val="false"/>
          <w:color w:val="000000"/>
          <w:sz w:val="28"/>
        </w:rPr>
        <w:t>3. Осы шешім әділет органдарында мемлекеттік тіркелген күннен бастап күшіне енеді және алғаш ресми жарияланғаннан кейін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Еділбаев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20" w:id="1"/>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 Ауыл</w:t>
      </w:r>
      <w:r>
        <w:br/>
      </w:r>
      <w:r>
        <w:rPr>
          <w:rFonts w:ascii="Times New Roman"/>
          <w:b w:val="false"/>
          <w:i w:val="false"/>
          <w:color w:val="000000"/>
          <w:sz w:val="28"/>
        </w:rPr>
        <w:t xml:space="preserve">
      </w:t>
      </w:r>
      <w:r>
        <w:rPr>
          <w:rFonts w:ascii="Times New Roman"/>
          <w:b w:val="false"/>
          <w:i w:val="false"/>
          <w:color w:val="000000"/>
          <w:sz w:val="28"/>
        </w:rPr>
        <w:t>шаруашылығы министрлігі</w:t>
      </w:r>
      <w:r>
        <w:br/>
      </w:r>
      <w:r>
        <w:rPr>
          <w:rFonts w:ascii="Times New Roman"/>
          <w:b w:val="false"/>
          <w:i w:val="false"/>
          <w:color w:val="000000"/>
          <w:sz w:val="28"/>
        </w:rPr>
        <w:t xml:space="preserve">
      </w:t>
      </w:r>
      <w:r>
        <w:rPr>
          <w:rFonts w:ascii="Times New Roman"/>
          <w:b w:val="false"/>
          <w:i w:val="false"/>
          <w:color w:val="000000"/>
          <w:sz w:val="28"/>
        </w:rPr>
        <w:t>Ветеринариялық бақылау және</w:t>
      </w:r>
      <w:r>
        <w:br/>
      </w:r>
      <w:r>
        <w:rPr>
          <w:rFonts w:ascii="Times New Roman"/>
          <w:b w:val="false"/>
          <w:i w:val="false"/>
          <w:color w:val="000000"/>
          <w:sz w:val="28"/>
        </w:rPr>
        <w:t xml:space="preserve">
      </w:t>
      </w:r>
      <w:r>
        <w:rPr>
          <w:rFonts w:ascii="Times New Roman"/>
          <w:b w:val="false"/>
          <w:i w:val="false"/>
          <w:color w:val="000000"/>
          <w:sz w:val="28"/>
        </w:rPr>
        <w:t>қадағалау комитетінің Жамбыл</w:t>
      </w:r>
      <w:r>
        <w:br/>
      </w:r>
      <w:r>
        <w:rPr>
          <w:rFonts w:ascii="Times New Roman"/>
          <w:b w:val="false"/>
          <w:i w:val="false"/>
          <w:color w:val="000000"/>
          <w:sz w:val="28"/>
        </w:rPr>
        <w:t xml:space="preserve">
      </w:t>
      </w:r>
      <w:r>
        <w:rPr>
          <w:rFonts w:ascii="Times New Roman"/>
          <w:b w:val="false"/>
          <w:i w:val="false"/>
          <w:color w:val="000000"/>
          <w:sz w:val="28"/>
        </w:rPr>
        <w:t>облыстық аумақтық инспекциясының</w:t>
      </w:r>
      <w:r>
        <w:br/>
      </w:r>
      <w:r>
        <w:rPr>
          <w:rFonts w:ascii="Times New Roman"/>
          <w:b w:val="false"/>
          <w:i w:val="false"/>
          <w:color w:val="000000"/>
          <w:sz w:val="28"/>
        </w:rPr>
        <w:t xml:space="preserve">
      </w:t>
      </w:r>
      <w:r>
        <w:rPr>
          <w:rFonts w:ascii="Times New Roman"/>
          <w:b w:val="false"/>
          <w:i w:val="false"/>
          <w:color w:val="000000"/>
          <w:sz w:val="28"/>
        </w:rPr>
        <w:t>басшысы</w:t>
      </w:r>
      <w:r>
        <w:br/>
      </w:r>
      <w:r>
        <w:rPr>
          <w:rFonts w:ascii="Times New Roman"/>
          <w:b w:val="false"/>
          <w:i w:val="false"/>
          <w:color w:val="000000"/>
          <w:sz w:val="28"/>
        </w:rPr>
        <w:t xml:space="preserve">
      </w:t>
      </w:r>
      <w:r>
        <w:rPr>
          <w:rFonts w:ascii="Times New Roman"/>
          <w:b w:val="false"/>
          <w:i w:val="false"/>
          <w:color w:val="000000"/>
          <w:sz w:val="28"/>
        </w:rPr>
        <w:t>_________________ С.Н.Солтанбеков</w:t>
      </w:r>
      <w:r>
        <w:br/>
      </w:r>
      <w:r>
        <w:rPr>
          <w:rFonts w:ascii="Times New Roman"/>
          <w:b w:val="false"/>
          <w:i w:val="false"/>
          <w:color w:val="000000"/>
          <w:sz w:val="28"/>
        </w:rPr>
        <w:t xml:space="preserve">
      </w:t>
      </w:r>
      <w:r>
        <w:rPr>
          <w:rFonts w:ascii="Times New Roman"/>
          <w:b w:val="false"/>
          <w:i w:val="false"/>
          <w:color w:val="000000"/>
          <w:sz w:val="28"/>
        </w:rPr>
        <w:t>"____ " ______________ 2015 жыл</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"КЕЛІСІЛДІ"</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 Ұлттық</w:t>
      </w:r>
      <w:r>
        <w:br/>
      </w:r>
      <w:r>
        <w:rPr>
          <w:rFonts w:ascii="Times New Roman"/>
          <w:b w:val="false"/>
          <w:i w:val="false"/>
          <w:color w:val="000000"/>
          <w:sz w:val="28"/>
        </w:rPr>
        <w:t xml:space="preserve">
      </w:t>
      </w:r>
      <w:r>
        <w:rPr>
          <w:rFonts w:ascii="Times New Roman"/>
          <w:b w:val="false"/>
          <w:i w:val="false"/>
          <w:color w:val="000000"/>
          <w:sz w:val="28"/>
        </w:rPr>
        <w:t>экономика министрлігі Тұтынушылардың</w:t>
      </w:r>
      <w:r>
        <w:br/>
      </w:r>
      <w:r>
        <w:rPr>
          <w:rFonts w:ascii="Times New Roman"/>
          <w:b w:val="false"/>
          <w:i w:val="false"/>
          <w:color w:val="000000"/>
          <w:sz w:val="28"/>
        </w:rPr>
        <w:t xml:space="preserve">
      </w:t>
      </w:r>
      <w:r>
        <w:rPr>
          <w:rFonts w:ascii="Times New Roman"/>
          <w:b w:val="false"/>
          <w:i w:val="false"/>
          <w:color w:val="000000"/>
          <w:sz w:val="28"/>
        </w:rPr>
        <w:t>құқықтарын қорғау комитетінің Жамбыл</w:t>
      </w:r>
      <w:r>
        <w:br/>
      </w:r>
      <w:r>
        <w:rPr>
          <w:rFonts w:ascii="Times New Roman"/>
          <w:b w:val="false"/>
          <w:i w:val="false"/>
          <w:color w:val="000000"/>
          <w:sz w:val="28"/>
        </w:rPr>
        <w:t xml:space="preserve">
      </w:t>
      </w:r>
      <w:r>
        <w:rPr>
          <w:rFonts w:ascii="Times New Roman"/>
          <w:b w:val="false"/>
          <w:i w:val="false"/>
          <w:color w:val="000000"/>
          <w:sz w:val="28"/>
        </w:rPr>
        <w:t xml:space="preserve">облысы тұтынушылардың құқықтарын </w:t>
      </w:r>
      <w:r>
        <w:br/>
      </w:r>
      <w:r>
        <w:rPr>
          <w:rFonts w:ascii="Times New Roman"/>
          <w:b w:val="false"/>
          <w:i w:val="false"/>
          <w:color w:val="000000"/>
          <w:sz w:val="28"/>
        </w:rPr>
        <w:t xml:space="preserve">
      </w:t>
      </w:r>
      <w:r>
        <w:rPr>
          <w:rFonts w:ascii="Times New Roman"/>
          <w:b w:val="false"/>
          <w:i w:val="false"/>
          <w:color w:val="000000"/>
          <w:sz w:val="28"/>
        </w:rPr>
        <w:t xml:space="preserve">қорғау департаментінің басшысы </w:t>
      </w:r>
      <w:r>
        <w:br/>
      </w:r>
      <w:r>
        <w:rPr>
          <w:rFonts w:ascii="Times New Roman"/>
          <w:b w:val="false"/>
          <w:i w:val="false"/>
          <w:color w:val="000000"/>
          <w:sz w:val="28"/>
        </w:rPr>
        <w:t xml:space="preserve">
      </w:t>
      </w:r>
      <w:r>
        <w:rPr>
          <w:rFonts w:ascii="Times New Roman"/>
          <w:b w:val="false"/>
          <w:i w:val="false"/>
          <w:color w:val="000000"/>
          <w:sz w:val="28"/>
        </w:rPr>
        <w:t> _________________ Т.С.Төлендиев</w:t>
      </w:r>
      <w:r>
        <w:br/>
      </w:r>
      <w:r>
        <w:rPr>
          <w:rFonts w:ascii="Times New Roman"/>
          <w:b w:val="false"/>
          <w:i w:val="false"/>
          <w:color w:val="000000"/>
          <w:sz w:val="28"/>
        </w:rPr>
        <w:t xml:space="preserve">
      </w:t>
      </w:r>
      <w:r>
        <w:rPr>
          <w:rFonts w:ascii="Times New Roman"/>
          <w:b w:val="false"/>
          <w:i w:val="false"/>
          <w:color w:val="000000"/>
          <w:sz w:val="28"/>
        </w:rPr>
        <w:t>"____ " ______________ 2015 жыл</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маслихатының</w:t>
            </w:r>
            <w:r>
              <w:br/>
            </w:r>
            <w:r>
              <w:rPr>
                <w:rFonts w:ascii="Times New Roman"/>
                <w:b w:val="false"/>
                <w:i w:val="false"/>
                <w:color w:val="000000"/>
                <w:sz w:val="20"/>
              </w:rPr>
              <w:t xml:space="preserve"> 2015 жылғы "14" желтоқсандағы</w:t>
            </w:r>
            <w:r>
              <w:br/>
            </w:r>
            <w:r>
              <w:rPr>
                <w:rFonts w:ascii="Times New Roman"/>
                <w:b w:val="false"/>
                <w:i w:val="false"/>
                <w:color w:val="000000"/>
                <w:sz w:val="20"/>
              </w:rPr>
              <w:t xml:space="preserve">№43-14 шешімімен бекітілген </w:t>
            </w:r>
          </w:p>
        </w:tc>
      </w:tr>
    </w:tbl>
    <w:bookmarkStart w:name="z41" w:id="2"/>
    <w:p>
      <w:pPr>
        <w:spacing w:after="0"/>
        <w:ind w:left="0"/>
        <w:jc w:val="left"/>
      </w:pPr>
      <w:r>
        <w:rPr>
          <w:rFonts w:ascii="Times New Roman"/>
          <w:b/>
          <w:i w:val="false"/>
          <w:color w:val="000000"/>
        </w:rPr>
        <w:t xml:space="preserve"> Жамбыл облысы Талас ауданының елді мекендерінде жануарларды асырау Қағидалары </w:t>
      </w:r>
    </w:p>
    <w:bookmarkEnd w:id="2"/>
    <w:bookmarkStart w:name="z42" w:id="3"/>
    <w:p>
      <w:pPr>
        <w:spacing w:after="0"/>
        <w:ind w:left="0"/>
        <w:jc w:val="left"/>
      </w:pPr>
      <w:r>
        <w:rPr>
          <w:rFonts w:ascii="Times New Roman"/>
          <w:b/>
          <w:i w:val="false"/>
          <w:color w:val="000000"/>
        </w:rPr>
        <w:t xml:space="preserve"> 1. Жалпы ережелер </w:t>
      </w:r>
    </w:p>
    <w:bookmarkEnd w:id="3"/>
    <w:bookmarkStart w:name="z43" w:id="4"/>
    <w:p>
      <w:pPr>
        <w:spacing w:after="0"/>
        <w:ind w:left="0"/>
        <w:jc w:val="both"/>
      </w:pPr>
      <w:r>
        <w:rPr>
          <w:rFonts w:ascii="Times New Roman"/>
          <w:b w:val="false"/>
          <w:i w:val="false"/>
          <w:color w:val="000000"/>
          <w:sz w:val="28"/>
        </w:rPr>
        <w:t xml:space="preserve">
      1. Осы жануарларды асырау Қағидалары (бұдан әрi - Қағида) "Қазақстан Республикасындағы жергiлiктi мемлекеттiк басқару және өзiн-өзi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2002 жылғы 10 шілдедегі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(бұдан әрі – Заң) әзірленді және Жамбыл облысы Талас ауданының елді мекендерінде жануарларды асырау тәртібін белгілейді. </w:t>
      </w:r>
      <w:r>
        <w:br/>
      </w:r>
      <w:r>
        <w:rPr>
          <w:rFonts w:ascii="Times New Roman"/>
          <w:b w:val="false"/>
          <w:i w:val="false"/>
          <w:color w:val="000000"/>
          <w:sz w:val="28"/>
        </w:rPr>
        <w:t xml:space="preserve">
      </w:t>
      </w:r>
      <w:r>
        <w:rPr>
          <w:rFonts w:ascii="Times New Roman"/>
          <w:b w:val="false"/>
          <w:i w:val="false"/>
          <w:color w:val="000000"/>
          <w:sz w:val="28"/>
        </w:rPr>
        <w:t xml:space="preserve">2. Осы Қағидаларда келесі негізгі ұғымдар пайдаланылады: </w:t>
      </w:r>
      <w:r>
        <w:br/>
      </w:r>
      <w:r>
        <w:rPr>
          <w:rFonts w:ascii="Times New Roman"/>
          <w:b w:val="false"/>
          <w:i w:val="false"/>
          <w:color w:val="000000"/>
          <w:sz w:val="28"/>
        </w:rPr>
        <w:t xml:space="preserve">
      </w:t>
      </w:r>
      <w:r>
        <w:rPr>
          <w:rFonts w:ascii="Times New Roman"/>
          <w:b w:val="false"/>
          <w:i w:val="false"/>
          <w:color w:val="000000"/>
          <w:sz w:val="28"/>
        </w:rPr>
        <w:t>1) жануарлар – фаунаға жататын биологиялық объектілер: ауыл шаруашылығы, үй және жабайы жануарлар;</w:t>
      </w:r>
      <w:r>
        <w:br/>
      </w:r>
      <w:r>
        <w:rPr>
          <w:rFonts w:ascii="Times New Roman"/>
          <w:b w:val="false"/>
          <w:i w:val="false"/>
          <w:color w:val="000000"/>
          <w:sz w:val="28"/>
        </w:rPr>
        <w:t xml:space="preserve">
      </w:t>
      </w:r>
      <w:r>
        <w:rPr>
          <w:rFonts w:ascii="Times New Roman"/>
          <w:b w:val="false"/>
          <w:i w:val="false"/>
          <w:color w:val="000000"/>
          <w:sz w:val="28"/>
        </w:rPr>
        <w:t>2) карантин – эпизоотия ошағын жою және аурудың таралуына жол бермеу мақсатында эпизоотия ошағы, қолайсыз пункт пен ветеринариялық-санитариялық тұрғыдан қолайлы аумақ арасындағы шаруашылық байланыстарды шектеуге немесе тоқтатуға және орны ауыстырылатын (тасымалданатын) объектілерді тасымалдауды (орнын ауыстыруды) тоқтата тұруға бағытталған ветеринариялық және әкімшілік-шаруашылық іс-шаралар жүйесін көздейтін құқықтық режим.</w:t>
      </w:r>
      <w:r>
        <w:br/>
      </w:r>
      <w:r>
        <w:rPr>
          <w:rFonts w:ascii="Times New Roman"/>
          <w:b w:val="false"/>
          <w:i w:val="false"/>
          <w:color w:val="000000"/>
          <w:sz w:val="28"/>
        </w:rPr>
        <w:t xml:space="preserve">
      </w:t>
      </w:r>
      <w:r>
        <w:rPr>
          <w:rFonts w:ascii="Times New Roman"/>
          <w:b w:val="false"/>
          <w:i w:val="false"/>
          <w:color w:val="000000"/>
          <w:sz w:val="28"/>
        </w:rPr>
        <w:t xml:space="preserve">3) ветеринариялық пункт – ветеринария саласындағы қызметті жүзеге асыру үшін ауданның жергілікті атқарушы органы құрған, аудандық маңызы бар қалада, кентте, ауылдық округте орналасқан мемлекеттік ветеринариялық ұйымның оқшау бөлімшесі; </w:t>
      </w:r>
      <w:r>
        <w:br/>
      </w:r>
      <w:r>
        <w:rPr>
          <w:rFonts w:ascii="Times New Roman"/>
          <w:b w:val="false"/>
          <w:i w:val="false"/>
          <w:color w:val="000000"/>
          <w:sz w:val="28"/>
        </w:rPr>
        <w:t xml:space="preserve">
      </w:t>
      </w:r>
      <w:r>
        <w:rPr>
          <w:rFonts w:ascii="Times New Roman"/>
          <w:b w:val="false"/>
          <w:i w:val="false"/>
          <w:color w:val="000000"/>
          <w:sz w:val="28"/>
        </w:rPr>
        <w:t xml:space="preserve">4) ауыл шаруашылығы жануарларын бірдейлендіру – ауыл шаруашылығы жануарларын бірдейлендіру жөніндегі дерекқорға ауыл шаруашылығы жануары туралы мәліметтерді енгізе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 </w:t>
      </w:r>
      <w:r>
        <w:br/>
      </w:r>
      <w:r>
        <w:rPr>
          <w:rFonts w:ascii="Times New Roman"/>
          <w:b w:val="false"/>
          <w:i w:val="false"/>
          <w:color w:val="000000"/>
          <w:sz w:val="28"/>
        </w:rPr>
        <w:t xml:space="preserve">
      </w:t>
      </w:r>
      <w:r>
        <w:rPr>
          <w:rFonts w:ascii="Times New Roman"/>
          <w:b w:val="false"/>
          <w:i w:val="false"/>
          <w:color w:val="000000"/>
          <w:sz w:val="28"/>
        </w:rPr>
        <w:t xml:space="preserve">5)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 </w:t>
      </w:r>
      <w:r>
        <w:br/>
      </w:r>
      <w:r>
        <w:rPr>
          <w:rFonts w:ascii="Times New Roman"/>
          <w:b w:val="false"/>
          <w:i w:val="false"/>
          <w:color w:val="000000"/>
          <w:sz w:val="28"/>
        </w:rPr>
        <w:t xml:space="preserve">
      </w:t>
      </w:r>
      <w:r>
        <w:rPr>
          <w:rFonts w:ascii="Times New Roman"/>
          <w:b w:val="false"/>
          <w:i w:val="false"/>
          <w:color w:val="000000"/>
          <w:sz w:val="28"/>
        </w:rPr>
        <w:t xml:space="preserve">6) ветеринариялық паспорт – уәкілетті орган белгілеген нысандағы құжат, онда: жануарды есепке алу мақсатында жануарлардың иесі, түрі, жынысы, түсі, жасы көрсетіледі; </w:t>
      </w:r>
      <w:r>
        <w:br/>
      </w:r>
      <w:r>
        <w:rPr>
          <w:rFonts w:ascii="Times New Roman"/>
          <w:b w:val="false"/>
          <w:i w:val="false"/>
          <w:color w:val="000000"/>
          <w:sz w:val="28"/>
        </w:rPr>
        <w:t xml:space="preserve">
      </w:t>
      </w:r>
      <w:r>
        <w:rPr>
          <w:rFonts w:ascii="Times New Roman"/>
          <w:b w:val="false"/>
          <w:i w:val="false"/>
          <w:color w:val="000000"/>
          <w:sz w:val="28"/>
        </w:rPr>
        <w:t>3. Осы Қағидалар асыл тұқымды мал шаруашылығын қоса алғанда жануарларды өсірумен, асыраумен, бағумен, көбейтумен айналысатын жеке және заңды тұлғалардың қызметіне қолданылады.</w:t>
      </w:r>
    </w:p>
    <w:bookmarkEnd w:id="4"/>
    <w:bookmarkStart w:name="z52" w:id="5"/>
    <w:p>
      <w:pPr>
        <w:spacing w:after="0"/>
        <w:ind w:left="0"/>
        <w:jc w:val="left"/>
      </w:pPr>
      <w:r>
        <w:rPr>
          <w:rFonts w:ascii="Times New Roman"/>
          <w:b/>
          <w:i w:val="false"/>
          <w:color w:val="000000"/>
        </w:rPr>
        <w:t xml:space="preserve"> 2. Жануарларды тіркеу және асырау шарттары</w:t>
      </w:r>
    </w:p>
    <w:bookmarkEnd w:id="5"/>
    <w:bookmarkStart w:name="z53" w:id="6"/>
    <w:p>
      <w:pPr>
        <w:spacing w:after="0"/>
        <w:ind w:left="0"/>
        <w:jc w:val="both"/>
      </w:pPr>
      <w:r>
        <w:rPr>
          <w:rFonts w:ascii="Times New Roman"/>
          <w:b w:val="false"/>
          <w:i w:val="false"/>
          <w:color w:val="000000"/>
          <w:sz w:val="28"/>
        </w:rPr>
        <w:t xml:space="preserve">
      4. Әрбір тіркелген жануарға жеке нөмір мен ветеринариялық паспорт беріледі. </w:t>
      </w:r>
      <w:r>
        <w:br/>
      </w:r>
      <w:r>
        <w:rPr>
          <w:rFonts w:ascii="Times New Roman"/>
          <w:b w:val="false"/>
          <w:i w:val="false"/>
          <w:color w:val="000000"/>
          <w:sz w:val="28"/>
        </w:rPr>
        <w:t xml:space="preserve">
      </w:t>
      </w:r>
      <w:r>
        <w:rPr>
          <w:rFonts w:ascii="Times New Roman"/>
          <w:b w:val="false"/>
          <w:i w:val="false"/>
          <w:color w:val="000000"/>
          <w:sz w:val="28"/>
        </w:rPr>
        <w:t xml:space="preserve">Ауыл шаруашылығы жануарларын белгілеу түріне байланысты мынадай тәсілдердің бірімен жүзеге асырылады: </w:t>
      </w:r>
      <w:r>
        <w:br/>
      </w:r>
      <w:r>
        <w:rPr>
          <w:rFonts w:ascii="Times New Roman"/>
          <w:b w:val="false"/>
          <w:i w:val="false"/>
          <w:color w:val="000000"/>
          <w:sz w:val="28"/>
        </w:rPr>
        <w:t xml:space="preserve">
      </w:t>
      </w:r>
      <w:r>
        <w:rPr>
          <w:rFonts w:ascii="Times New Roman"/>
          <w:b w:val="false"/>
          <w:i w:val="false"/>
          <w:color w:val="000000"/>
          <w:sz w:val="28"/>
        </w:rPr>
        <w:t>1) жапсырмалау (ірі қара мал, ұсақ мал, түйе, шошқа);</w:t>
      </w:r>
      <w:r>
        <w:br/>
      </w:r>
      <w:r>
        <w:rPr>
          <w:rFonts w:ascii="Times New Roman"/>
          <w:b w:val="false"/>
          <w:i w:val="false"/>
          <w:color w:val="000000"/>
          <w:sz w:val="28"/>
        </w:rPr>
        <w:t xml:space="preserve">
      </w:t>
      </w:r>
      <w:r>
        <w:rPr>
          <w:rFonts w:ascii="Times New Roman"/>
          <w:b w:val="false"/>
          <w:i w:val="false"/>
          <w:color w:val="000000"/>
          <w:sz w:val="28"/>
        </w:rPr>
        <w:t>2) таңбалау (жылқы);</w:t>
      </w:r>
      <w:r>
        <w:br/>
      </w:r>
      <w:r>
        <w:rPr>
          <w:rFonts w:ascii="Times New Roman"/>
          <w:b w:val="false"/>
          <w:i w:val="false"/>
          <w:color w:val="000000"/>
          <w:sz w:val="28"/>
        </w:rPr>
        <w:t xml:space="preserve">
      </w:t>
      </w:r>
      <w:r>
        <w:rPr>
          <w:rFonts w:ascii="Times New Roman"/>
          <w:b w:val="false"/>
          <w:i w:val="false"/>
          <w:color w:val="000000"/>
          <w:sz w:val="28"/>
        </w:rPr>
        <w:t>3) чиптау (электрондық бірдейлендіру түру) (ауыл шаруашылығы жануарларының барлық түрлері).</w:t>
      </w:r>
      <w:r>
        <w:br/>
      </w:r>
      <w:r>
        <w:rPr>
          <w:rFonts w:ascii="Times New Roman"/>
          <w:b w:val="false"/>
          <w:i w:val="false"/>
          <w:color w:val="000000"/>
          <w:sz w:val="28"/>
        </w:rPr>
        <w:t xml:space="preserve">
      </w:t>
      </w:r>
      <w:r>
        <w:rPr>
          <w:rFonts w:ascii="Times New Roman"/>
          <w:b w:val="false"/>
          <w:i w:val="false"/>
          <w:color w:val="000000"/>
          <w:sz w:val="28"/>
        </w:rPr>
        <w:t xml:space="preserve">5. Жануарлар иелерi: </w:t>
      </w:r>
      <w:r>
        <w:br/>
      </w:r>
      <w:r>
        <w:rPr>
          <w:rFonts w:ascii="Times New Roman"/>
          <w:b w:val="false"/>
          <w:i w:val="false"/>
          <w:color w:val="000000"/>
          <w:sz w:val="28"/>
        </w:rPr>
        <w:t xml:space="preserve">
      </w:t>
      </w:r>
      <w:r>
        <w:rPr>
          <w:rFonts w:ascii="Times New Roman"/>
          <w:b w:val="false"/>
          <w:i w:val="false"/>
          <w:color w:val="000000"/>
          <w:sz w:val="28"/>
        </w:rPr>
        <w:t>1) санитариялық-гигиеналық, зоогигиеналық талаптарды және ветеринариялық (ветеринариялық-санитариялық) қағидаларды ұстануы;</w:t>
      </w:r>
      <w:r>
        <w:br/>
      </w:r>
      <w:r>
        <w:rPr>
          <w:rFonts w:ascii="Times New Roman"/>
          <w:b w:val="false"/>
          <w:i w:val="false"/>
          <w:color w:val="000000"/>
          <w:sz w:val="28"/>
        </w:rPr>
        <w:t xml:space="preserve">
      </w:t>
      </w:r>
      <w:r>
        <w:rPr>
          <w:rFonts w:ascii="Times New Roman"/>
          <w:b w:val="false"/>
          <w:i w:val="false"/>
          <w:color w:val="000000"/>
          <w:sz w:val="28"/>
        </w:rPr>
        <w:t xml:space="preserve">2) ветеринариялық ұйымдар мамандарының негізделген талабы бойынша, диагностикалық зерттеу, аса қауіпті ауруларға егу және вакциналау жұмыстарын жүргізу үшін жануарларды кедергісіз көрсетулері; </w:t>
      </w:r>
      <w:r>
        <w:br/>
      </w:r>
      <w:r>
        <w:rPr>
          <w:rFonts w:ascii="Times New Roman"/>
          <w:b w:val="false"/>
          <w:i w:val="false"/>
          <w:color w:val="000000"/>
          <w:sz w:val="28"/>
        </w:rPr>
        <w:t xml:space="preserve">
      </w:t>
      </w:r>
      <w:r>
        <w:rPr>
          <w:rFonts w:ascii="Times New Roman"/>
          <w:b w:val="false"/>
          <w:i w:val="false"/>
          <w:color w:val="000000"/>
          <w:sz w:val="28"/>
        </w:rPr>
        <w:t xml:space="preserve">3) жануарлардың тіркелу мекендері өзгерген (сатылған, сыйлыққа берілген) жағдайда, оларды өзгерген мекендері бойынша қайта тіркетулері; </w:t>
      </w:r>
      <w:r>
        <w:br/>
      </w:r>
      <w:r>
        <w:rPr>
          <w:rFonts w:ascii="Times New Roman"/>
          <w:b w:val="false"/>
          <w:i w:val="false"/>
          <w:color w:val="000000"/>
          <w:sz w:val="28"/>
        </w:rPr>
        <w:t xml:space="preserve">
      </w:t>
      </w:r>
      <w:r>
        <w:rPr>
          <w:rFonts w:ascii="Times New Roman"/>
          <w:b w:val="false"/>
          <w:i w:val="false"/>
          <w:color w:val="000000"/>
          <w:sz w:val="28"/>
        </w:rPr>
        <w:t>4) жануарларды белгіленген орындарда асырағанда, сонымен қатар, шошқаның жағымсыз иістерін болдырмау үшін ветеринарлық нормативтерге сай санитариялық-гигиеналық тазалығын қатаң сақтаулары қажет.</w:t>
      </w:r>
      <w:r>
        <w:br/>
      </w:r>
      <w:r>
        <w:rPr>
          <w:rFonts w:ascii="Times New Roman"/>
          <w:b w:val="false"/>
          <w:i w:val="false"/>
          <w:color w:val="000000"/>
          <w:sz w:val="28"/>
        </w:rPr>
        <w:t xml:space="preserve">
      </w:t>
      </w:r>
      <w:r>
        <w:rPr>
          <w:rFonts w:ascii="Times New Roman"/>
          <w:b w:val="false"/>
          <w:i w:val="false"/>
          <w:color w:val="000000"/>
          <w:sz w:val="28"/>
        </w:rPr>
        <w:t xml:space="preserve">6. Жануарларды асыраған кезде жануарлар иелеріне: </w:t>
      </w:r>
      <w:r>
        <w:br/>
      </w:r>
      <w:r>
        <w:rPr>
          <w:rFonts w:ascii="Times New Roman"/>
          <w:b w:val="false"/>
          <w:i w:val="false"/>
          <w:color w:val="000000"/>
          <w:sz w:val="28"/>
        </w:rPr>
        <w:t xml:space="preserve">
      </w:t>
      </w:r>
      <w:r>
        <w:rPr>
          <w:rFonts w:ascii="Times New Roman"/>
          <w:b w:val="false"/>
          <w:i w:val="false"/>
          <w:color w:val="000000"/>
          <w:sz w:val="28"/>
        </w:rPr>
        <w:t xml:space="preserve">1) ветеринариялық ұйымдар мен ветеринариялық пункттер берген арнаулы үлгідегі ветеринариялық паспорты мен жүргізілген алдын ала емдеу және денсаулығы туралы ветеринариялық анықтамасы болмаса, жануарларды тасымалдауға (мекенін өзгертуге); </w:t>
      </w:r>
      <w:r>
        <w:br/>
      </w:r>
      <w:r>
        <w:rPr>
          <w:rFonts w:ascii="Times New Roman"/>
          <w:b w:val="false"/>
          <w:i w:val="false"/>
          <w:color w:val="000000"/>
          <w:sz w:val="28"/>
        </w:rPr>
        <w:t xml:space="preserve">
      </w:t>
      </w:r>
      <w:r>
        <w:rPr>
          <w:rFonts w:ascii="Times New Roman"/>
          <w:b w:val="false"/>
          <w:i w:val="false"/>
          <w:color w:val="000000"/>
          <w:sz w:val="28"/>
        </w:rPr>
        <w:t>2) жануарларды адамдардың демалу және шомылу орындарында, су бұрқақтарда, табиғи және жасанды су айдындарында шомылдыруға;</w:t>
      </w:r>
      <w:r>
        <w:br/>
      </w:r>
      <w:r>
        <w:rPr>
          <w:rFonts w:ascii="Times New Roman"/>
          <w:b w:val="false"/>
          <w:i w:val="false"/>
          <w:color w:val="000000"/>
          <w:sz w:val="28"/>
        </w:rPr>
        <w:t xml:space="preserve">
      </w:t>
      </w:r>
      <w:r>
        <w:rPr>
          <w:rFonts w:ascii="Times New Roman"/>
          <w:b w:val="false"/>
          <w:i w:val="false"/>
          <w:color w:val="000000"/>
          <w:sz w:val="28"/>
        </w:rPr>
        <w:t>3) жануарларға қатыгездік жасауға;</w:t>
      </w:r>
      <w:r>
        <w:br/>
      </w:r>
      <w:r>
        <w:rPr>
          <w:rFonts w:ascii="Times New Roman"/>
          <w:b w:val="false"/>
          <w:i w:val="false"/>
          <w:color w:val="000000"/>
          <w:sz w:val="28"/>
        </w:rPr>
        <w:t xml:space="preserve">
      </w:t>
      </w:r>
      <w:r>
        <w:rPr>
          <w:rFonts w:ascii="Times New Roman"/>
          <w:b w:val="false"/>
          <w:i w:val="false"/>
          <w:color w:val="000000"/>
          <w:sz w:val="28"/>
        </w:rPr>
        <w:t>4) сумен қамтудың жер үсті су көздерінің санитарлық қорғау аймақтарында және жер асты суларын алуды қамтамасыз ететін құрылғылардан жиырма метрден жақын радиуста малдарды суаруға;</w:t>
      </w:r>
      <w:r>
        <w:br/>
      </w:r>
      <w:r>
        <w:rPr>
          <w:rFonts w:ascii="Times New Roman"/>
          <w:b w:val="false"/>
          <w:i w:val="false"/>
          <w:color w:val="000000"/>
          <w:sz w:val="28"/>
        </w:rPr>
        <w:t xml:space="preserve">
      </w:t>
      </w:r>
      <w:r>
        <w:rPr>
          <w:rFonts w:ascii="Times New Roman"/>
          <w:b w:val="false"/>
          <w:i w:val="false"/>
          <w:color w:val="000000"/>
          <w:sz w:val="28"/>
        </w:rPr>
        <w:t>5) аудандық маңызы бар қала, кент, ауылдық округ әкімі айқындаған, мал жаятын орындардан басқа орындарда жануарларды жаюға;</w:t>
      </w:r>
      <w:r>
        <w:br/>
      </w:r>
      <w:r>
        <w:rPr>
          <w:rFonts w:ascii="Times New Roman"/>
          <w:b w:val="false"/>
          <w:i w:val="false"/>
          <w:color w:val="000000"/>
          <w:sz w:val="28"/>
        </w:rPr>
        <w:t xml:space="preserve">
      </w:t>
      </w:r>
      <w:r>
        <w:rPr>
          <w:rFonts w:ascii="Times New Roman"/>
          <w:b w:val="false"/>
          <w:i w:val="false"/>
          <w:color w:val="000000"/>
          <w:sz w:val="28"/>
        </w:rPr>
        <w:t>6) ауыл шаруашылық жануарларын қараусыз қалдыруға және өз бетімен жіберуге, жасыл-желектерді таптатып, бүлдіруге рұқсат етілмейді.</w:t>
      </w:r>
      <w:r>
        <w:br/>
      </w:r>
      <w:r>
        <w:rPr>
          <w:rFonts w:ascii="Times New Roman"/>
          <w:b w:val="false"/>
          <w:i w:val="false"/>
          <w:color w:val="000000"/>
          <w:sz w:val="28"/>
        </w:rPr>
        <w:t xml:space="preserve">
      </w:t>
      </w:r>
      <w:r>
        <w:rPr>
          <w:rFonts w:ascii="Times New Roman"/>
          <w:b w:val="false"/>
          <w:i w:val="false"/>
          <w:color w:val="000000"/>
          <w:sz w:val="28"/>
        </w:rPr>
        <w:t xml:space="preserve">7. Жеке меншіктегі барлық ауыл шаруашылығы жануарларының жергілікті атқарушы органдар құрған ветеринариялық ұйымдар және ветеринариялық пункттер беретін ветеринариялық паспорттары болуы және бірдейлендірілуі тиіс. Ірі қара және ұсақ малдардың төлдерін, сондай-ақ боталарды туғаннан кейін 7 (жеті) күн өткен соң, бірақ туған күнінен бастап 10 (он) жұмыс күнінен кешіктірмей бірдейлендіреді. Құлындарды 4 айлық жасында бірдейлендіреді. Торайларды бір айға толғанда бірдейлендіреді. </w:t>
      </w:r>
      <w:r>
        <w:br/>
      </w:r>
      <w:r>
        <w:rPr>
          <w:rFonts w:ascii="Times New Roman"/>
          <w:b w:val="false"/>
          <w:i w:val="false"/>
          <w:color w:val="000000"/>
          <w:sz w:val="28"/>
        </w:rPr>
        <w:t xml:space="preserve">
      </w:t>
      </w:r>
      <w:r>
        <w:rPr>
          <w:rFonts w:ascii="Times New Roman"/>
          <w:b w:val="false"/>
          <w:i w:val="false"/>
          <w:color w:val="000000"/>
          <w:sz w:val="28"/>
        </w:rPr>
        <w:t>8. Жануарды сату, сатып алу, оның өлу, жоғалу немесе өзге адамға сыйлау жағдайларында оларды есептен алуды немесе тipкeyді жергілікті атқарушы органдар құрған ветеринариялық ұйымдар мен ветеринариялық пункттер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9. Жануарлардың иелері олардың өлгені туралы ветеринариялық ұйымдар мен ветеринариялық пункттерге хабар беріп, олардың өлекселері арнайы малқорымында немесе арнайы өртеу пештерде жойылуы қажет. </w:t>
      </w:r>
    </w:p>
    <w:bookmarkEnd w:id="6"/>
    <w:bookmarkStart w:name="z73" w:id="7"/>
    <w:p>
      <w:pPr>
        <w:spacing w:after="0"/>
        <w:ind w:left="0"/>
        <w:jc w:val="left"/>
      </w:pPr>
      <w:r>
        <w:rPr>
          <w:rFonts w:ascii="Times New Roman"/>
          <w:b/>
          <w:i w:val="false"/>
          <w:color w:val="000000"/>
        </w:rPr>
        <w:t xml:space="preserve"> 3. Жануарларды асырау тәртібі</w:t>
      </w:r>
    </w:p>
    <w:bookmarkEnd w:id="7"/>
    <w:bookmarkStart w:name="z74" w:id="8"/>
    <w:p>
      <w:pPr>
        <w:spacing w:after="0"/>
        <w:ind w:left="0"/>
        <w:jc w:val="both"/>
      </w:pPr>
      <w:r>
        <w:rPr>
          <w:rFonts w:ascii="Times New Roman"/>
          <w:b w:val="false"/>
          <w:i w:val="false"/>
          <w:color w:val="000000"/>
          <w:sz w:val="28"/>
        </w:rPr>
        <w:t>
      10. Ауыл шаруашылығы жануарларын серуендету, жаю кезінде (айдап өткенде) тұрғындардың қауіпсіздігіне жануарлардың иелері жауапты. Көшелерде, алаңдарда, гүлзарларда, басқа да қоғамдық ортақ пайдаланылатын орындарда жануарларды жаюға тыйым салынады.</w:t>
      </w:r>
      <w:r>
        <w:br/>
      </w:r>
      <w:r>
        <w:rPr>
          <w:rFonts w:ascii="Times New Roman"/>
          <w:b w:val="false"/>
          <w:i w:val="false"/>
          <w:color w:val="000000"/>
          <w:sz w:val="28"/>
        </w:rPr>
        <w:t xml:space="preserve">
      </w:t>
      </w:r>
      <w:r>
        <w:rPr>
          <w:rFonts w:ascii="Times New Roman"/>
          <w:b w:val="false"/>
          <w:i w:val="false"/>
          <w:color w:val="000000"/>
          <w:sz w:val="28"/>
        </w:rPr>
        <w:t>11. Қараусыз жүрген ауыл шаруашылығы жануарларын асырау, оларды иесіне қайтару Қазақстан Республикасының қолданыстағы заңнамасымен айқындалады.</w:t>
      </w:r>
      <w:r>
        <w:br/>
      </w:r>
      <w:r>
        <w:rPr>
          <w:rFonts w:ascii="Times New Roman"/>
          <w:b w:val="false"/>
          <w:i w:val="false"/>
          <w:color w:val="000000"/>
          <w:sz w:val="28"/>
        </w:rPr>
        <w:t xml:space="preserve">
      </w:t>
      </w:r>
      <w:r>
        <w:rPr>
          <w:rFonts w:ascii="Times New Roman"/>
          <w:b w:val="false"/>
          <w:i w:val="false"/>
          <w:color w:val="000000"/>
          <w:sz w:val="28"/>
        </w:rPr>
        <w:t xml:space="preserve">12. Жануарлар иелері жануарлардың кенеттен өлгені, бірнеше жануардың бір мезгілде ауырғаны немесе олар әдеттен тыс мінез көрсеткені туралы ветеринарлық мамандарға хабарлап, олар келгенше ауруға сезікті жануарларды оқшаулап ұстауға шара қабылдаулары тиіс. </w:t>
      </w:r>
      <w:r>
        <w:br/>
      </w:r>
      <w:r>
        <w:rPr>
          <w:rFonts w:ascii="Times New Roman"/>
          <w:b w:val="false"/>
          <w:i w:val="false"/>
          <w:color w:val="000000"/>
          <w:sz w:val="28"/>
        </w:rPr>
        <w:t xml:space="preserve">
      </w:t>
      </w:r>
      <w:r>
        <w:rPr>
          <w:rFonts w:ascii="Times New Roman"/>
          <w:b w:val="false"/>
          <w:i w:val="false"/>
          <w:color w:val="000000"/>
          <w:sz w:val="28"/>
        </w:rPr>
        <w:t>13. Аумақта (шаруашылықта) карантин (шектеу) енгізілген кезде:</w:t>
      </w:r>
      <w:r>
        <w:br/>
      </w:r>
      <w:r>
        <w:rPr>
          <w:rFonts w:ascii="Times New Roman"/>
          <w:b w:val="false"/>
          <w:i w:val="false"/>
          <w:color w:val="000000"/>
          <w:sz w:val="28"/>
        </w:rPr>
        <w:t xml:space="preserve">
      </w:t>
      </w:r>
      <w:r>
        <w:rPr>
          <w:rFonts w:ascii="Times New Roman"/>
          <w:b w:val="false"/>
          <w:i w:val="false"/>
          <w:color w:val="000000"/>
          <w:sz w:val="28"/>
        </w:rPr>
        <w:t xml:space="preserve">1) жануарлардың барлық түрлерін кіргізуге және әкелуге, шығаруға және әкетуге; </w:t>
      </w:r>
      <w:r>
        <w:br/>
      </w:r>
      <w:r>
        <w:rPr>
          <w:rFonts w:ascii="Times New Roman"/>
          <w:b w:val="false"/>
          <w:i w:val="false"/>
          <w:color w:val="000000"/>
          <w:sz w:val="28"/>
        </w:rPr>
        <w:t xml:space="preserve">
      </w:t>
      </w:r>
      <w:r>
        <w:rPr>
          <w:rFonts w:ascii="Times New Roman"/>
          <w:b w:val="false"/>
          <w:i w:val="false"/>
          <w:color w:val="000000"/>
          <w:sz w:val="28"/>
        </w:rPr>
        <w:t>2) жануарлардан алынатын шикізат пен өнімді дайындауға және әкетуге, шаруашылық ішінде жануарларды айдауға;</w:t>
      </w:r>
      <w:r>
        <w:br/>
      </w:r>
      <w:r>
        <w:rPr>
          <w:rFonts w:ascii="Times New Roman"/>
          <w:b w:val="false"/>
          <w:i w:val="false"/>
          <w:color w:val="000000"/>
          <w:sz w:val="28"/>
        </w:rPr>
        <w:t xml:space="preserve">
      </w:t>
      </w:r>
      <w:r>
        <w:rPr>
          <w:rFonts w:ascii="Times New Roman"/>
          <w:b w:val="false"/>
          <w:i w:val="false"/>
          <w:color w:val="000000"/>
          <w:sz w:val="28"/>
        </w:rPr>
        <w:t xml:space="preserve">3) ауру жануарлардың сүтін пайдалануға; </w:t>
      </w:r>
      <w:r>
        <w:br/>
      </w:r>
      <w:r>
        <w:rPr>
          <w:rFonts w:ascii="Times New Roman"/>
          <w:b w:val="false"/>
          <w:i w:val="false"/>
          <w:color w:val="000000"/>
          <w:sz w:val="28"/>
        </w:rPr>
        <w:t xml:space="preserve">
      </w:t>
      </w:r>
      <w:r>
        <w:rPr>
          <w:rFonts w:ascii="Times New Roman"/>
          <w:b w:val="false"/>
          <w:i w:val="false"/>
          <w:color w:val="000000"/>
          <w:sz w:val="28"/>
        </w:rPr>
        <w:t>4) жануарларды етке союға;</w:t>
      </w:r>
      <w:r>
        <w:br/>
      </w:r>
      <w:r>
        <w:rPr>
          <w:rFonts w:ascii="Times New Roman"/>
          <w:b w:val="false"/>
          <w:i w:val="false"/>
          <w:color w:val="000000"/>
          <w:sz w:val="28"/>
        </w:rPr>
        <w:t xml:space="preserve">
      </w:t>
      </w:r>
      <w:r>
        <w:rPr>
          <w:rFonts w:ascii="Times New Roman"/>
          <w:b w:val="false"/>
          <w:i w:val="false"/>
          <w:color w:val="000000"/>
          <w:sz w:val="28"/>
        </w:rPr>
        <w:t xml:space="preserve">5) өлген жануарларды ашуға және олардың терісін алуға; </w:t>
      </w:r>
      <w:r>
        <w:br/>
      </w:r>
      <w:r>
        <w:rPr>
          <w:rFonts w:ascii="Times New Roman"/>
          <w:b w:val="false"/>
          <w:i w:val="false"/>
          <w:color w:val="000000"/>
          <w:sz w:val="28"/>
        </w:rPr>
        <w:t xml:space="preserve">
      </w:t>
      </w:r>
      <w:r>
        <w:rPr>
          <w:rFonts w:ascii="Times New Roman"/>
          <w:b w:val="false"/>
          <w:i w:val="false"/>
          <w:color w:val="000000"/>
          <w:sz w:val="28"/>
        </w:rPr>
        <w:t xml:space="preserve">6) кезек күттірмейтіннен басқа ветеринариялық хирургиялық операцияларды жүргізуге; </w:t>
      </w:r>
      <w:r>
        <w:br/>
      </w:r>
      <w:r>
        <w:rPr>
          <w:rFonts w:ascii="Times New Roman"/>
          <w:b w:val="false"/>
          <w:i w:val="false"/>
          <w:color w:val="000000"/>
          <w:sz w:val="28"/>
        </w:rPr>
        <w:t xml:space="preserve">
      </w:t>
      </w:r>
      <w:r>
        <w:rPr>
          <w:rFonts w:ascii="Times New Roman"/>
          <w:b w:val="false"/>
          <w:i w:val="false"/>
          <w:color w:val="000000"/>
          <w:sz w:val="28"/>
        </w:rPr>
        <w:t>7) стационарлық-қолайсыз пункт аумағына бөгде адамдардың кіруіне, оның аумағына объектіге қызмет көрсетуге байланысты емес көліктің кіруіне;</w:t>
      </w:r>
      <w:r>
        <w:br/>
      </w:r>
      <w:r>
        <w:rPr>
          <w:rFonts w:ascii="Times New Roman"/>
          <w:b w:val="false"/>
          <w:i w:val="false"/>
          <w:color w:val="000000"/>
          <w:sz w:val="28"/>
        </w:rPr>
        <w:t xml:space="preserve">
      </w:t>
      </w:r>
      <w:r>
        <w:rPr>
          <w:rFonts w:ascii="Times New Roman"/>
          <w:b w:val="false"/>
          <w:i w:val="false"/>
          <w:color w:val="000000"/>
          <w:sz w:val="28"/>
        </w:rPr>
        <w:t>8) табиғи су қоймаларынан жануарларды суаруға.</w:t>
      </w:r>
    </w:p>
    <w:bookmarkEnd w:id="8"/>
    <w:bookmarkStart w:name="z86" w:id="9"/>
    <w:p>
      <w:pPr>
        <w:spacing w:after="0"/>
        <w:ind w:left="0"/>
        <w:jc w:val="left"/>
      </w:pPr>
      <w:r>
        <w:rPr>
          <w:rFonts w:ascii="Times New Roman"/>
          <w:b/>
          <w:i w:val="false"/>
          <w:color w:val="000000"/>
        </w:rPr>
        <w:t xml:space="preserve"> 4. Қорытынды ереже</w:t>
      </w:r>
    </w:p>
    <w:bookmarkEnd w:id="9"/>
    <w:bookmarkStart w:name="z87" w:id="10"/>
    <w:p>
      <w:pPr>
        <w:spacing w:after="0"/>
        <w:ind w:left="0"/>
        <w:jc w:val="both"/>
      </w:pPr>
      <w:r>
        <w:rPr>
          <w:rFonts w:ascii="Times New Roman"/>
          <w:b w:val="false"/>
          <w:i w:val="false"/>
          <w:color w:val="000000"/>
          <w:sz w:val="28"/>
        </w:rPr>
        <w:t>
       14. Осы Қағидаларды бұзғаны үшiн жануарлардың иелері Қазақстан Республикасының қолданыстағы заңнамасына сәйкес жауапкершілікке тартылады.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