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3178" w14:textId="6d03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қаласының әкімдігінің 2015 жылғы 23 ақпандағы № 183 қаулысы. Жамбыл облысының Әділет департаментінде 2015 жылғы 13 наурызда № 2571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Тараз қаласында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"Жамбыл облысы Тараз қаласы әкімінің аппараты" коммуналдық мемлекеттік мекемесі аталған қаулыны баспасөз беттерінде және жергілікті атқарушы органның интернет-ресурстарында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Тараз қаласы әкімінің орынбасары Маржан Төреғұлқызы Қожаеваға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тіркeyден өткен күннен бастап күшіне енеді және оның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"23"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2015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Жамбыл облысы Тараз қалалық әкімдігінің 24.12.2015 </w:t>
      </w:r>
      <w:r>
        <w:rPr>
          <w:rFonts w:ascii="Times New Roman"/>
          <w:b w:val="false"/>
          <w:i w:val="false"/>
          <w:color w:val="ff0000"/>
          <w:sz w:val="28"/>
        </w:rPr>
        <w:t>№ 1213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0"/>
        <w:gridCol w:w="1111"/>
        <w:gridCol w:w="1111"/>
        <w:gridCol w:w="1365"/>
        <w:gridCol w:w="1365"/>
        <w:gridCol w:w="1368"/>
      </w:tblGrid>
      <w:tr>
        <w:trPr>
          <w:trHeight w:val="30" w:hRule="atLeast"/>
        </w:trPr>
        <w:tc>
          <w:tcPr>
            <w:tcW w:w="5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 қаласы әкімдігінің білім бөлімінің "№12 арнайы гастроэнтерологиялық балабақшасы" мемлекеттік коммуналдық қазыналық кәсіпорны, "Тараз қаласы әкімдігінің білім бөлімінің № 17 "Арнайы туберкулездік"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 қаласы әкімдігінің білім бөлімінің № 6 "Арнаулы логопедтік" балабақшасы" мемлекеттік коммуналдық қазыналық кәсіпорны, "Тараз қаласы әкімдігінің білім бөлімінің № 8 "Арнайы логопедтік "балалар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(балабақша)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