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65290" w14:textId="d8652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Көкбастау ауылдық округі Қосбөлтек ауылына шектеу іс-шараларын енгізе отырып ветеринариялық режим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Жуалы ауданы Көкбастау ауылдық округі әкімінің 2015 жылғы 8 желтоқсандағы № 24 шешімі. Жамбыл облысы Әділет департаментінде 2015 жылғы 29 желтоқсанда № 2882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 РҚАО-ның ескертпесі.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 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Қазақстан Республикасының 2002 жылғы 10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және Жуалы ауданының бас мемлекеттік ветеринариялық-санитарлық инспекторының 2015 жылғы 24 қарашадағы 06-07 №207 ұсынысы негізінде Көкбастау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Мүйізді ірі қара малының арасынан сарып ауруының анықталуына байланысты, Көкбастау ауылдық округі Қосбөлтек ауылына шектеу іс-шараларын енгізе отырып ветеринариялық режим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 бақылау Көкбастау ауылдық округі әкімі аппаратының ветеринар бас маманы Махаев Ануарбек Ятаевичке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әділет органдарында мемлекеттік тіркелген күннен бастап күшіне енеді және оның алғаш ресми жарияланғаннан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Көкбастау ауылдық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Қасымбеков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Көкбастау ауылдық округінің Косболтек ауылы аумағына шектеу іс шараларын енгізе отырып, ветеринариялық реждим белгілеу туралы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 № 24, 18 желтоқсан 2015 жыл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Келісім парағы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Жамбыл облысы ішікі істер департаменті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Жуалы ауданы ішкі істер бөлімі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бастығы полиция полковнигі: Б.А.Налеков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"18" желтоқсан 2015 жыл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Жуалы ауданы тұтынушылардың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құқықтарын қорғау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басқармасының басшысы: М.Искаков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"18" желтоқсан 2015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Ауыл шаруашылығы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министрлігі ветеринариялық бақылау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қадағалау комитетінің Жуалы аудандық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аумақтық инспекциясы мемлекеттік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мекемесінің басшысы: Е.Ошанов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"18" желтоқсан 2015 жыл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