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e11a9" w14:textId="f0e11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аудандық бюджет туралы" Қордай аудандық мәслихатының 2014 жылғы 22 желтоқсандағы №37-3 шешіміне өзгерістер енгізу туралы</w:t>
      </w:r>
    </w:p>
    <w:p>
      <w:pPr>
        <w:spacing w:after="0"/>
        <w:ind w:left="0"/>
        <w:jc w:val="both"/>
      </w:pPr>
      <w:r>
        <w:rPr>
          <w:rFonts w:ascii="Times New Roman"/>
          <w:b w:val="false"/>
          <w:i w:val="false"/>
          <w:color w:val="000000"/>
          <w:sz w:val="28"/>
        </w:rPr>
        <w:t>Жамбыл облысы Қордай аудандық мәслихатының 2015 жылғы 3 қыркүйекте № 44-2 шешімі. Жамбыл облысы Әділет департаментінде 2015 жылғы 10 қыркүйекте № 2754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"2015–2017 жылдарға арналған облыстық бюджет туралы" Жамбыл облыстық мәслихатының 2014 жылғы 11 желтоқсандағы </w:t>
      </w:r>
      <w:r>
        <w:rPr>
          <w:rFonts w:ascii="Times New Roman"/>
          <w:b w:val="false"/>
          <w:i w:val="false"/>
          <w:color w:val="000000"/>
          <w:sz w:val="28"/>
        </w:rPr>
        <w:t>№33–3</w:t>
      </w:r>
      <w:r>
        <w:rPr>
          <w:rFonts w:ascii="Times New Roman"/>
          <w:b w:val="false"/>
          <w:i w:val="false"/>
          <w:color w:val="000000"/>
          <w:sz w:val="28"/>
        </w:rPr>
        <w:t xml:space="preserve"> шешіміне өзгерістер мен толықтырулар енгізу туралы" Жамбыл облыстық мәслихатының 2015 жылғы 21 тамыздағы №39-3 шешіміне (нормативтік құқықтық актілерді мемлекеттік тіркеу Тізілімінде </w:t>
      </w:r>
      <w:r>
        <w:rPr>
          <w:rFonts w:ascii="Times New Roman"/>
          <w:b w:val="false"/>
          <w:i w:val="false"/>
          <w:color w:val="000000"/>
          <w:sz w:val="28"/>
        </w:rPr>
        <w:t>№2736</w:t>
      </w:r>
      <w:r>
        <w:rPr>
          <w:rFonts w:ascii="Times New Roman"/>
          <w:b w:val="false"/>
          <w:i w:val="false"/>
          <w:color w:val="000000"/>
          <w:sz w:val="28"/>
        </w:rPr>
        <w:t xml:space="preserve"> болып тіркелген)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br/>
      </w:r>
      <w:r>
        <w:rPr>
          <w:rFonts w:ascii="Times New Roman"/>
          <w:b w:val="false"/>
          <w:i w:val="false"/>
          <w:color w:val="000000"/>
          <w:sz w:val="28"/>
        </w:rPr>
        <w:t xml:space="preserve">
      1. </w:t>
      </w:r>
      <w:r>
        <w:rPr>
          <w:rFonts w:ascii="Times New Roman"/>
          <w:b w:val="false"/>
          <w:i w:val="false"/>
          <w:color w:val="000000"/>
          <w:sz w:val="28"/>
        </w:rPr>
        <w:t xml:space="preserve"> "2015 – 2017 жылдарға арналған аудандық бюджет туралы" Қордай аудандық маслихатының 2014 жылғы 22 желтоқсандағы </w:t>
      </w:r>
      <w:r>
        <w:rPr>
          <w:rFonts w:ascii="Times New Roman"/>
          <w:b w:val="false"/>
          <w:i w:val="false"/>
          <w:color w:val="000000"/>
          <w:sz w:val="28"/>
        </w:rPr>
        <w:t>№37–3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№2449</w:t>
      </w:r>
      <w:r>
        <w:rPr>
          <w:rFonts w:ascii="Times New Roman"/>
          <w:b w:val="false"/>
          <w:i w:val="false"/>
          <w:color w:val="000000"/>
          <w:sz w:val="28"/>
        </w:rPr>
        <w:t xml:space="preserve"> болып тіркелген, 2014 жылдың 31 желтоқсанында №205–206 аудандық "Қордай шамшырағы" – "Кордайский маяк"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"9 713 924" сандары "9 786 890"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"1 605 261" сандары "1 755 189"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"72 605" сандары "83 209"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"22 032" сандары "38500"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"8 014 026" сандары "7 909 992"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"9 755 834" сандары "9 828 800"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xml:space="preserve">
      2. </w:t>
      </w:r>
      <w:r>
        <w:rPr>
          <w:rFonts w:ascii="Times New Roman"/>
          <w:b w:val="false"/>
          <w:i w:val="false"/>
          <w:color w:val="000000"/>
          <w:sz w:val="28"/>
        </w:rPr>
        <w:t xml:space="preserve"> Осы шешім әділет органдарында мемлекеттік тіркеуден өткен күннен бастап күшіне енеді және 2015 жылдың 1 қаңтарынан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мәслихаттың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 А. Скрыпников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Әлімбет</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 2015 жылғы 3 қыркүйектегі</w:t>
            </w:r>
            <w:r>
              <w:br/>
            </w:r>
            <w:r>
              <w:rPr>
                <w:rFonts w:ascii="Times New Roman"/>
                <w:b w:val="false"/>
                <w:i w:val="false"/>
                <w:color w:val="000000"/>
                <w:sz w:val="20"/>
              </w:rPr>
              <w:t xml:space="preserve"> №44-2 шешіміне 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 2014 жылғы 22 желтоқсандағы </w:t>
            </w:r>
            <w:r>
              <w:br/>
            </w:r>
            <w:r>
              <w:rPr>
                <w:rFonts w:ascii="Times New Roman"/>
                <w:b w:val="false"/>
                <w:i w:val="false"/>
                <w:color w:val="000000"/>
                <w:sz w:val="20"/>
              </w:rPr>
              <w:t xml:space="preserve"> №37-3 шешіміне 1 – қосымша</w:t>
            </w:r>
          </w:p>
        </w:tc>
      </w:tr>
    </w:tbl>
    <w:bookmarkStart w:name="z23" w:id="0"/>
    <w:p>
      <w:pPr>
        <w:spacing w:after="0"/>
        <w:ind w:left="0"/>
        <w:jc w:val="left"/>
      </w:pPr>
      <w:r>
        <w:rPr>
          <w:rFonts w:ascii="Times New Roman"/>
          <w:b/>
          <w:i w:val="false"/>
          <w:color w:val="000000"/>
        </w:rPr>
        <w:t xml:space="preserve"> 2015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949"/>
        <w:gridCol w:w="554"/>
        <w:gridCol w:w="7311"/>
        <w:gridCol w:w="293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9786890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1755189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240377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240377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186105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186105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1248610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1033133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15367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196834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56047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20262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24257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18790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18790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83209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7284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36225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36225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7909992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7909992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7909992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1198"/>
        <w:gridCol w:w="1199"/>
        <w:gridCol w:w="6449"/>
        <w:gridCol w:w="26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2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Бағдарлама</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ШЫҒЫНДАР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9828800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471875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18258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16809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88602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86207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270938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263368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26677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23121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20699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19881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39702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12319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27079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және өнеркәсіп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 қауіпсіздік, құқықтық, сот, қылмыстық-атқару қызметі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7112833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911725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292334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619391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5194716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4966110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228606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64100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64100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213938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13733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119442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39838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25863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724113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724113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466116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381023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78801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35607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48579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116100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26252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81812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31889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46703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553506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256341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164967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91374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49888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49888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177652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177652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42004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16122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туысы жоқ адамдарды жерлеу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24184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17877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16089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310147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157342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150285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7057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19602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5554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47565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46469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16133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45424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15163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30222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241042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38266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14362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23659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47437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15913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11224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11466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бірдейлендіру жөніндегі іс-шараларды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9523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жер-шаруашылық орналастыру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7097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138719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138719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110487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110487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96882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234087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234087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234087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133826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125112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125112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179418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179418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178352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31834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41622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41622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41622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41622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2358"/>
        <w:gridCol w:w="1378"/>
        <w:gridCol w:w="2859"/>
        <w:gridCol w:w="43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Атауы</w:t>
            </w:r>
            <w:r>
              <w:br/>
            </w:r>
            <w:r>
              <w:rPr>
                <w:rFonts w:ascii="Times New Roman"/>
                <w:b w:val="false"/>
                <w:i w:val="false"/>
                <w:color w:val="000000"/>
                <w:sz w:val="20"/>
              </w:rPr>
              <w:t>
</w:t>
            </w:r>
          </w:p>
        </w:tc>
        <w:tc>
          <w:tcPr>
            <w:tcW w:w="4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9788</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9788</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5"/>
        <w:gridCol w:w="1052"/>
        <w:gridCol w:w="1052"/>
        <w:gridCol w:w="5164"/>
        <w:gridCol w:w="22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2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Бағдарлама</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Атауы</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7"/>
        <w:gridCol w:w="736"/>
        <w:gridCol w:w="736"/>
        <w:gridCol w:w="4708"/>
        <w:gridCol w:w="49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4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Бюджеттік бағдарламалардың әкімшісі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Атауы</w:t>
            </w:r>
            <w:r>
              <w:br/>
            </w:r>
            <w:r>
              <w:rPr>
                <w:rFonts w:ascii="Times New Roman"/>
                <w:b w:val="false"/>
                <w:i w:val="false"/>
                <w:color w:val="000000"/>
                <w:sz w:val="20"/>
              </w:rPr>
              <w:t>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-31834</w:t>
            </w: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БЮДЖЕТ ТАПШЫЛЫҒЫН ҚАРЖЫЛАНДЫРУ (ПРОФИЦИТІН ПАЙДАЛАНУ) </w:t>
            </w:r>
            <w:r>
              <w:br/>
            </w:r>
            <w:r>
              <w:rPr>
                <w:rFonts w:ascii="Times New Roman"/>
                <w:b w:val="false"/>
                <w:i w:val="false"/>
                <w:color w:val="000000"/>
                <w:sz w:val="20"/>
              </w:rPr>
              <w:t>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31834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
        <w:gridCol w:w="2327"/>
        <w:gridCol w:w="1360"/>
        <w:gridCol w:w="2007"/>
        <w:gridCol w:w="52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Атауы</w:t>
            </w:r>
            <w:r>
              <w:br/>
            </w:r>
            <w:r>
              <w:rPr>
                <w:rFonts w:ascii="Times New Roman"/>
                <w:b w:val="false"/>
                <w:i w:val="false"/>
                <w:color w:val="000000"/>
                <w:sz w:val="20"/>
              </w:rPr>
              <w:t>
</w:t>
            </w:r>
          </w:p>
        </w:tc>
        <w:tc>
          <w:tcPr>
            <w:tcW w:w="5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41622</w:t>
            </w: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41622</w:t>
            </w: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41622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4"/>
        <w:gridCol w:w="2162"/>
        <w:gridCol w:w="2163"/>
        <w:gridCol w:w="3015"/>
        <w:gridCol w:w="34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Атауы</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9788</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9788</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9788</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41910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Қордай аудандық мәслихатының 2015 жылғы</w:t>
            </w:r>
            <w:r>
              <w:br/>
            </w:r>
            <w:r>
              <w:rPr>
                <w:rFonts w:ascii="Times New Roman"/>
                <w:b w:val="false"/>
                <w:i w:val="false"/>
                <w:color w:val="000000"/>
                <w:sz w:val="20"/>
              </w:rPr>
              <w:t>3 қыркүйектегі № 44- 2</w:t>
            </w:r>
            <w:r>
              <w:br/>
            </w: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 2014 жылғы 22 желтоқсандағы</w:t>
            </w:r>
            <w:r>
              <w:br/>
            </w:r>
            <w:r>
              <w:rPr>
                <w:rFonts w:ascii="Times New Roman"/>
                <w:b w:val="false"/>
                <w:i w:val="false"/>
                <w:color w:val="000000"/>
                <w:sz w:val="20"/>
              </w:rPr>
              <w:t xml:space="preserve"> № 37- 3 шешіміне 5-қосымша</w:t>
            </w:r>
          </w:p>
        </w:tc>
      </w:tr>
    </w:tbl>
    <w:bookmarkStart w:name="z277" w:id="1"/>
    <w:p>
      <w:pPr>
        <w:spacing w:after="0"/>
        <w:ind w:left="0"/>
        <w:jc w:val="left"/>
      </w:pPr>
      <w:r>
        <w:rPr>
          <w:rFonts w:ascii="Times New Roman"/>
          <w:b/>
          <w:i w:val="false"/>
          <w:color w:val="000000"/>
        </w:rPr>
        <w:t xml:space="preserve"> 2015-2017 жылдарға арналған аудандық бюджеттен ауылдық округтерге бағдарламалар бойынша бөлінген қаражат көлемдерінің тізбесі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9"/>
        <w:gridCol w:w="1928"/>
        <w:gridCol w:w="1928"/>
        <w:gridCol w:w="1928"/>
        <w:gridCol w:w="1325"/>
        <w:gridCol w:w="1326"/>
        <w:gridCol w:w="1326"/>
      </w:tblGrid>
      <w:tr>
        <w:trPr>
          <w:trHeight w:val="30" w:hRule="atLeast"/>
        </w:trPr>
        <w:tc>
          <w:tcPr>
            <w:tcW w:w="2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аппараттарының атауы</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Бағдарламалар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"Мемлекеттік органдардың күрделі шығыстары"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w:t>
            </w:r>
            <w:r>
              <w:br/>
            </w:r>
            <w:r>
              <w:rPr>
                <w:rFonts w:ascii="Times New Roman"/>
                <w:b w:val="false"/>
                <w:i w:val="false"/>
                <w:color w:val="000000"/>
                <w:sz w:val="20"/>
              </w:rPr>
              <w:t>жыл</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w:t>
            </w:r>
            <w:r>
              <w:br/>
            </w:r>
            <w:r>
              <w:rPr>
                <w:rFonts w:ascii="Times New Roman"/>
                <w:b w:val="false"/>
                <w:i w:val="false"/>
                <w:color w:val="000000"/>
                <w:sz w:val="20"/>
              </w:rPr>
              <w:t>жыл</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w:t>
            </w:r>
            <w:r>
              <w:br/>
            </w:r>
            <w:r>
              <w:rPr>
                <w:rFonts w:ascii="Times New Roman"/>
                <w:b w:val="false"/>
                <w:i w:val="false"/>
                <w:color w:val="000000"/>
                <w:sz w:val="20"/>
              </w:rPr>
              <w:t>жыл</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w:t>
            </w:r>
            <w:r>
              <w:br/>
            </w:r>
            <w:r>
              <w:rPr>
                <w:rFonts w:ascii="Times New Roman"/>
                <w:b w:val="false"/>
                <w:i w:val="false"/>
                <w:color w:val="000000"/>
                <w:sz w:val="20"/>
              </w:rPr>
              <w:t>жыл</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w:t>
            </w:r>
            <w:r>
              <w:br/>
            </w:r>
            <w:r>
              <w:rPr>
                <w:rFonts w:ascii="Times New Roman"/>
                <w:b w:val="false"/>
                <w:i w:val="false"/>
                <w:color w:val="000000"/>
                <w:sz w:val="20"/>
              </w:rPr>
              <w:t>жыл</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w:t>
            </w:r>
            <w:r>
              <w:br/>
            </w:r>
            <w:r>
              <w:rPr>
                <w:rFonts w:ascii="Times New Roman"/>
                <w:b w:val="false"/>
                <w:i w:val="false"/>
                <w:color w:val="000000"/>
                <w:sz w:val="20"/>
              </w:rPr>
              <w:t>жыл</w:t>
            </w:r>
            <w:r>
              <w:br/>
            </w:r>
            <w:r>
              <w:rPr>
                <w:rFonts w:ascii="Times New Roman"/>
                <w:b w:val="false"/>
                <w:i w:val="false"/>
                <w:color w:val="000000"/>
                <w:sz w:val="20"/>
              </w:rPr>
              <w:t>
</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ауылдық округі әкімінің аппараты" коммуналдық мемлекеттік мекемесі</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10244</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10611</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10611</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"Ауқатты ауылдық округ әкімінің аппараты" коммуналдық мемлекеттік мекемесі</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16098</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16525</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16525</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"Бетқайнар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10948</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13238</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13238</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13936</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16896</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16896</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565</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"Қақпатас ауылдық округі әкімінің аппараты" коммуналдық мемлекеттік мекемесі</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10978</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11699</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11699</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12823</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13594</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13594</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"Қарасай ауылдық округі әкімінің аппараты" коммуналдық мемлекеттік мекемесі</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13795</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14461</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14461</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1802</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 әкімінің аппараты" коммуналдық мемлекеттік мекемесі</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14407</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14608</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14608</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"Қасық ауылдық округі әкімінің аппараты" коммуналдық мемлекеттік мекемесі</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12037</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12778</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12778</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"Кенен ауылдық округі әкімінің аппараты" коммуналдық мемлекеттік мекемесі</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11152</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11869</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11869</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ауылдық округі әкімінің аппараты" коммуналдық мемлекеттік мекемесі</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23838</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26888</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26888</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"Масаншы ауылдық округі әкімінің аппараты" коммуналдық мемлекеттік мекемесі</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17013</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18426</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18426</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"Ноғайбай ауылдық округі әкімінің аппараты" коммуналдық мемлекеттік мекемесі</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11015</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11650</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11650</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"Отар ауылдық округі әкімінің аппараты" коммуналдық мемлекеттік мекемесі</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18576</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18372</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18372</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15248</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16600</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16600</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"Сортөбе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18056</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20520</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20520</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930</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"Степной ауылдық округі әкімінің аппараты" коммуналдық мемлекеттік мекемесі</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12919</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12510</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12510</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10183</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11605</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11605</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"Үлкен-Сұлутөр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10102</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10470</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10470</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263368</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283320</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283320</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7570</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9"/>
        <w:gridCol w:w="1018"/>
        <w:gridCol w:w="1018"/>
        <w:gridCol w:w="829"/>
        <w:gridCol w:w="829"/>
        <w:gridCol w:w="829"/>
        <w:gridCol w:w="829"/>
        <w:gridCol w:w="830"/>
        <w:gridCol w:w="830"/>
        <w:gridCol w:w="830"/>
        <w:gridCol w:w="1019"/>
        <w:gridCol w:w="1019"/>
        <w:gridCol w:w="831"/>
      </w:tblGrid>
      <w:tr>
        <w:trPr>
          <w:trHeight w:val="30" w:hRule="atLeast"/>
        </w:trPr>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аппараттарының атауы</w:t>
            </w: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Бағдарламалар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"Елді мекендерде көшелерді жарықтандыру"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 "Жерлеу орындарын күтіп-ұстау және туысы жоқ адамдарды жерлеу"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w:t>
            </w:r>
            <w:r>
              <w:br/>
            </w:r>
            <w:r>
              <w:rPr>
                <w:rFonts w:ascii="Times New Roman"/>
                <w:b w:val="false"/>
                <w:i w:val="false"/>
                <w:color w:val="000000"/>
                <w:sz w:val="20"/>
              </w:rPr>
              <w:t>жыл</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w:t>
            </w:r>
            <w:r>
              <w:br/>
            </w:r>
            <w:r>
              <w:rPr>
                <w:rFonts w:ascii="Times New Roman"/>
                <w:b w:val="false"/>
                <w:i w:val="false"/>
                <w:color w:val="000000"/>
                <w:sz w:val="20"/>
              </w:rPr>
              <w:t>жыл</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w:t>
            </w:r>
            <w:r>
              <w:br/>
            </w:r>
            <w:r>
              <w:rPr>
                <w:rFonts w:ascii="Times New Roman"/>
                <w:b w:val="false"/>
                <w:i w:val="false"/>
                <w:color w:val="000000"/>
                <w:sz w:val="20"/>
              </w:rPr>
              <w:t>жыл</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w:t>
            </w:r>
            <w:r>
              <w:br/>
            </w:r>
            <w:r>
              <w:rPr>
                <w:rFonts w:ascii="Times New Roman"/>
                <w:b w:val="false"/>
                <w:i w:val="false"/>
                <w:color w:val="000000"/>
                <w:sz w:val="20"/>
              </w:rPr>
              <w:t>жыл</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w:t>
            </w:r>
            <w:r>
              <w:br/>
            </w:r>
            <w:r>
              <w:rPr>
                <w:rFonts w:ascii="Times New Roman"/>
                <w:b w:val="false"/>
                <w:i w:val="false"/>
                <w:color w:val="000000"/>
                <w:sz w:val="20"/>
              </w:rPr>
              <w:t>жыл</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w:t>
            </w:r>
            <w:r>
              <w:br/>
            </w:r>
            <w:r>
              <w:rPr>
                <w:rFonts w:ascii="Times New Roman"/>
                <w:b w:val="false"/>
                <w:i w:val="false"/>
                <w:color w:val="000000"/>
                <w:sz w:val="20"/>
              </w:rPr>
              <w:t>жыл</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w:t>
            </w:r>
            <w:r>
              <w:br/>
            </w:r>
            <w:r>
              <w:rPr>
                <w:rFonts w:ascii="Times New Roman"/>
                <w:b w:val="false"/>
                <w:i w:val="false"/>
                <w:color w:val="000000"/>
                <w:sz w:val="20"/>
              </w:rPr>
              <w:t>жыл</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w:t>
            </w:r>
            <w:r>
              <w:br/>
            </w:r>
            <w:r>
              <w:rPr>
                <w:rFonts w:ascii="Times New Roman"/>
                <w:b w:val="false"/>
                <w:i w:val="false"/>
                <w:color w:val="000000"/>
                <w:sz w:val="20"/>
              </w:rPr>
              <w:t>жыл</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w:t>
            </w:r>
            <w:r>
              <w:br/>
            </w:r>
            <w:r>
              <w:rPr>
                <w:rFonts w:ascii="Times New Roman"/>
                <w:b w:val="false"/>
                <w:i w:val="false"/>
                <w:color w:val="000000"/>
                <w:sz w:val="20"/>
              </w:rPr>
              <w:t>жыл</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w:t>
            </w:r>
            <w:r>
              <w:br/>
            </w:r>
            <w:r>
              <w:rPr>
                <w:rFonts w:ascii="Times New Roman"/>
                <w:b w:val="false"/>
                <w:i w:val="false"/>
                <w:color w:val="000000"/>
                <w:sz w:val="20"/>
              </w:rPr>
              <w:t>жыл</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w:t>
            </w:r>
            <w:r>
              <w:br/>
            </w:r>
            <w:r>
              <w:rPr>
                <w:rFonts w:ascii="Times New Roman"/>
                <w:b w:val="false"/>
                <w:i w:val="false"/>
                <w:color w:val="000000"/>
                <w:sz w:val="20"/>
              </w:rPr>
              <w:t>жыл</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w:t>
            </w:r>
            <w:r>
              <w:br/>
            </w:r>
            <w:r>
              <w:rPr>
                <w:rFonts w:ascii="Times New Roman"/>
                <w:b w:val="false"/>
                <w:i w:val="false"/>
                <w:color w:val="000000"/>
                <w:sz w:val="20"/>
              </w:rPr>
              <w:t>жыл</w:t>
            </w: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ауылдық округі әкімінің аппараты" коммуналдық мемлекеттік мекемесі</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616</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592</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873</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"Ауқатты ауылдық округі әкімінің аппараты" коммуналдық мемлекеттік мекемесі</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913</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1766</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1196</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"Бетқайнар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2080</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628</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1472</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1829</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"Қақпатас ауылдық округі әкімінің аппараты" коммуналдық мемлекеттік мекемесі</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684</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576</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1176</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1841</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817</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1184</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"Қарасай ауылдық округі әкімінің аппараты" коммуналдық мемлекеттік мекемесі</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649</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935</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 әкімінің аппараты" коммуналдық мемлекеттік мекемесі</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977</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1957</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"Қасық ауылдық округі әкімінің аппараты" коммуналдық мемлекеттік мекемесі</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1077</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1077</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1647</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1747</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"Кенен ауылдық округі әкімінің аппараты" коммуналдық мемлекеттік мекемесі</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1548</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1646</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1496</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ауылдық округі әкімінің аппараты" коммуналдық мемлекеттік мекемесі</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6616</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18770</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5105</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41478</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1382</w:t>
            </w: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"Масаншы ауылдық округі әкімінің аппараты" коммуналдық мемлекеттік мекемесі</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2395</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"Ноғайбай ауылдық округі әкімінің аппараты" коммуналдық мемлекеттік мекемесі</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606</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795</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1245</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"Отар ауылдық округі әкімінің аппараты" коммуналдық мемлекеттік мекемесі</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4669</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1884</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2361</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606</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2710</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1688</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1729</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"Сортөбе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2582</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2140</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4001</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"Степной ауылдық округі әкімінің аппараты" коммуналдық мемлекеттік мекемесі</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783</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1615</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635</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"Үлкен-Сұлутөр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16122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41037</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1622</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24184</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69968</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9"/>
        <w:gridCol w:w="1001"/>
        <w:gridCol w:w="1001"/>
        <w:gridCol w:w="1001"/>
        <w:gridCol w:w="1457"/>
        <w:gridCol w:w="1457"/>
        <w:gridCol w:w="1457"/>
        <w:gridCol w:w="1002"/>
        <w:gridCol w:w="1002"/>
        <w:gridCol w:w="1003"/>
      </w:tblGrid>
      <w:tr>
        <w:trPr>
          <w:trHeight w:val="30" w:hRule="atLeast"/>
        </w:trPr>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аппараттарының атауы</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Бағдарламалар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 "Ауылдық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 "Елді мекендерді сумен жабдықтауды ұйымдастыру"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w:t>
            </w:r>
            <w:r>
              <w:br/>
            </w:r>
            <w:r>
              <w:rPr>
                <w:rFonts w:ascii="Times New Roman"/>
                <w:b w:val="false"/>
                <w:i w:val="false"/>
                <w:color w:val="000000"/>
                <w:sz w:val="20"/>
              </w:rPr>
              <w:t>жыл</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w:t>
            </w:r>
            <w:r>
              <w:br/>
            </w:r>
            <w:r>
              <w:rPr>
                <w:rFonts w:ascii="Times New Roman"/>
                <w:b w:val="false"/>
                <w:i w:val="false"/>
                <w:color w:val="000000"/>
                <w:sz w:val="20"/>
              </w:rPr>
              <w:t>жыл</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w:t>
            </w:r>
            <w:r>
              <w:br/>
            </w:r>
            <w:r>
              <w:rPr>
                <w:rFonts w:ascii="Times New Roman"/>
                <w:b w:val="false"/>
                <w:i w:val="false"/>
                <w:color w:val="000000"/>
                <w:sz w:val="20"/>
              </w:rPr>
              <w:t>жыл</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w:t>
            </w:r>
            <w:r>
              <w:br/>
            </w:r>
            <w:r>
              <w:rPr>
                <w:rFonts w:ascii="Times New Roman"/>
                <w:b w:val="false"/>
                <w:i w:val="false"/>
                <w:color w:val="000000"/>
                <w:sz w:val="20"/>
              </w:rPr>
              <w:t>жыл</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w:t>
            </w:r>
            <w:r>
              <w:br/>
            </w:r>
            <w:r>
              <w:rPr>
                <w:rFonts w:ascii="Times New Roman"/>
                <w:b w:val="false"/>
                <w:i w:val="false"/>
                <w:color w:val="000000"/>
                <w:sz w:val="20"/>
              </w:rPr>
              <w:t>жыл</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w:t>
            </w:r>
            <w:r>
              <w:br/>
            </w:r>
            <w:r>
              <w:rPr>
                <w:rFonts w:ascii="Times New Roman"/>
                <w:b w:val="false"/>
                <w:i w:val="false"/>
                <w:color w:val="000000"/>
                <w:sz w:val="20"/>
              </w:rPr>
              <w:t>жыл</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w:t>
            </w:r>
            <w:r>
              <w:br/>
            </w:r>
            <w:r>
              <w:rPr>
                <w:rFonts w:ascii="Times New Roman"/>
                <w:b w:val="false"/>
                <w:i w:val="false"/>
                <w:color w:val="000000"/>
                <w:sz w:val="20"/>
              </w:rPr>
              <w:t>жыл</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w:t>
            </w:r>
            <w:r>
              <w:br/>
            </w:r>
            <w:r>
              <w:rPr>
                <w:rFonts w:ascii="Times New Roman"/>
                <w:b w:val="false"/>
                <w:i w:val="false"/>
                <w:color w:val="000000"/>
                <w:sz w:val="20"/>
              </w:rPr>
              <w:t>жыл</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w:t>
            </w:r>
            <w:r>
              <w:br/>
            </w:r>
            <w:r>
              <w:rPr>
                <w:rFonts w:ascii="Times New Roman"/>
                <w:b w:val="false"/>
                <w:i w:val="false"/>
                <w:color w:val="000000"/>
                <w:sz w:val="20"/>
              </w:rPr>
              <w:t>жыл</w:t>
            </w:r>
            <w:r>
              <w:br/>
            </w:r>
            <w:r>
              <w:rPr>
                <w:rFonts w:ascii="Times New Roman"/>
                <w:b w:val="false"/>
                <w:i w:val="false"/>
                <w:color w:val="000000"/>
                <w:sz w:val="20"/>
              </w:rPr>
              <w:t>
</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ауылдық округі әкімінің аппараты" коммуналдық мемлекеттік мекемесі</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703</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703</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"Ауқатты ауылдық округі әкімінің аппараты" коммуналдық мемлекеттік мекемесі</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886</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1269</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1269</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6800</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"Бетқайнар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4400</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3185</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3185</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"Қақпатас ауылдық округі әкімінің аппараты" коммуналдық мемлекеттік мекемесі</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672</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672</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3073</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3073</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3073</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"Қарасай ауылдық округі әкімінің аппараты" коммуналдық мемлекеттік мекемесі</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 әкімінің аппараты" коммуналдық мемлекеттік мекемесі</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3562</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3562</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"Қасық ауылдық округі әкімінің аппараты" коммуналдық мемлекеттік мекемесі</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945</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3800</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3800</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"Кенен ауылдық округі әкімінің аппараты" коммуналдық мемлекеттік мекемесі</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ауылдық округі әкімінің аппараты" коммуналдық мемлекеттік мекемесі</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28098</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34031</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34031</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507</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"Масаншы ауылдық округі әкімінің аппараты" коммуналдық мемлекеттік мекемесі</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14500</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14500</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14500</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"Ноғайбай ауылдық округі әкімінің аппараты" коммуналдық мемлекеттік мекемесі</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2687</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"Отар ауылдық округі әкімінің аппараты" коммуналдық мемлекеттік мекемесі</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1798</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1888</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1888</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"Сортөбе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14754</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14958</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14958</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"Степной ауылдық округі әкімінің аппараты" коммуналдық мемлекеттік мекемесі</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"Үлкен-Сұлутөр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4241</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5190</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5190</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125112</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125112</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125112</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507</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2015 жылғы 3 қыркүйектегі</w:t>
            </w:r>
            <w:r>
              <w:br/>
            </w:r>
            <w:r>
              <w:rPr>
                <w:rFonts w:ascii="Times New Roman"/>
                <w:b w:val="false"/>
                <w:i w:val="false"/>
                <w:color w:val="000000"/>
                <w:sz w:val="20"/>
              </w:rPr>
              <w:t xml:space="preserve"> № 44-2 шешіміне </w:t>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2014 жылғы 22 желтоқсандағы</w:t>
            </w:r>
            <w:r>
              <w:br/>
            </w:r>
            <w:r>
              <w:rPr>
                <w:rFonts w:ascii="Times New Roman"/>
                <w:b w:val="false"/>
                <w:i w:val="false"/>
                <w:color w:val="000000"/>
                <w:sz w:val="20"/>
              </w:rPr>
              <w:t xml:space="preserve">№37- 3 шешіміне </w:t>
            </w:r>
            <w:r>
              <w:rPr>
                <w:rFonts w:ascii="Times New Roman"/>
                <w:b w:val="false"/>
                <w:i w:val="false"/>
                <w:color w:val="000000"/>
                <w:sz w:val="20"/>
              </w:rPr>
              <w:t>6- қосымша</w:t>
            </w:r>
          </w:p>
        </w:tc>
      </w:tr>
    </w:tbl>
    <w:bookmarkStart w:name="z355" w:id="2"/>
    <w:p>
      <w:pPr>
        <w:spacing w:after="0"/>
        <w:ind w:left="0"/>
        <w:jc w:val="left"/>
      </w:pPr>
      <w:r>
        <w:rPr>
          <w:rFonts w:ascii="Times New Roman"/>
          <w:b/>
          <w:i w:val="false"/>
          <w:color w:val="000000"/>
        </w:rPr>
        <w:t xml:space="preserve"> Жергілікті өзін - өзі басқару органдарына берілетін трансферттер</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3"/>
        <w:gridCol w:w="5682"/>
        <w:gridCol w:w="4815"/>
      </w:tblGrid>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ауданы</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178352</w:t>
            </w: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"Алға ауылдық округі әкімінің аппараты" коммуналдық мемлекеттік мекемесі </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1557</w:t>
            </w: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"Ауқатты ауылдық округі әкімінің аппараты" коммуналдық мемлекеттік мекемесі </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5644</w:t>
            </w: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"Бетқайнар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4446</w:t>
            </w: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"Жамбыл ауылдық округі әкімінің аппараты" коммуналдық мемлекеттік мекемесі </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3080</w:t>
            </w: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"Қақпатас ауылдық округі әкімінің аппараты" коммуналдық мемлекеттік мекемесі </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3725</w:t>
            </w: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Қаракемер ауылдық округі әкімінің аппараты" коммуналдық мемлекеттік мекемесі </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3098</w:t>
            </w: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Қордай ауданы Қарасай ауылдық округі әкімінің аппараты" коммуналдық мемлекеттік мекемесі</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2415</w:t>
            </w: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"Қарасу ауылдық округі әкімінің аппараты" коммуналдық мемлекеттік мекемесі </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4055</w:t>
            </w: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"Қасык ауылдық округі әкімінің аппараты" коммуналдық мемлекеттік мекемесі </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3087</w:t>
            </w: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"Кенен ауылдық округі әкімінің аппараты" коммуналдық мемлекеттік мекемесі </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1894</w:t>
            </w: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"Қордай ауылдық округі әкімінің аппараты" коммуналдық мемлекеттік мекемесі </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94557</w:t>
            </w: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"Масаншы ауылдық округі әкімінің аппараты" коммуналдық мемлекеттік мекемесі</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12869</w:t>
            </w: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"Ноғайбай ауылдық округі әкімінің аппараты" коммуналдық мемлекеттік мекемесі </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2726</w:t>
            </w: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"Отар ауылдық округі әкімінің аппараты" коммуналдық мемлекеттік мекемесі </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5618</w:t>
            </w: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4120</w:t>
            </w: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"Сортөбе ауылдық округі әкімінің аппараты" коммуналдық мемлекеттік мекемесі </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18063</w:t>
            </w: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"Степной ауылдық округі әкімінің аппараты" коммуналдық мемлекеттік мекемесі </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4827</w:t>
            </w: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"Сұлутөр ауылдық округі әкімінің аппараты" коммуналдық мемлекеттік мекемесі </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1085</w:t>
            </w: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"Үлкен-Сұлутөр ауылдық округі әкімінің аппараты" коммуналдық мемлекеттік мекемесі </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1486 </w:t>
            </w:r>
            <w:r>
              <w:br/>
            </w:r>
            <w:r>
              <w:rPr>
                <w:rFonts w:ascii="Times New Roman"/>
                <w:b w:val="false"/>
                <w:i w:val="false"/>
                <w:color w:val="000000"/>
                <w:sz w:val="20"/>
              </w:rPr>
              <w:t>
</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