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6dea" w14:textId="ba76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both"/>
      </w:pPr>
      <w:r>
        <w:rPr>
          <w:rFonts w:ascii="Times New Roman"/>
          <w:b w:val="false"/>
          <w:i w:val="false"/>
          <w:color w:val="000000"/>
          <w:sz w:val="28"/>
        </w:rPr>
        <w:t>Жамбыл облысы Қордай аудандық мәслихатының 2015 жылғы 25 желтоқсандағы № 49-3 шешімі. Жамбыл облысы Әділет департаментінде 2015 жылғы 28 желтоқсанда № 2874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және "Қазақстан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10 705 131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1 249 781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31 640 мың теңге;</w:t>
      </w:r>
      <w:r>
        <w:br/>
      </w:r>
      <w:r>
        <w:rPr>
          <w:rFonts w:ascii="Times New Roman"/>
          <w:b w:val="false"/>
          <w:i w:val="false"/>
          <w:color w:val="000000"/>
          <w:sz w:val="28"/>
        </w:rPr>
        <w:t>
      негізгі капиталды сатудан түсетін түсімдер – 64 816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9 358 894 мың теңге;</w:t>
      </w:r>
      <w:r>
        <w:br/>
      </w:r>
      <w:r>
        <w:rPr>
          <w:rFonts w:ascii="Times New Roman"/>
          <w:b w:val="false"/>
          <w:i w:val="false"/>
          <w:color w:val="000000"/>
          <w:sz w:val="28"/>
        </w:rPr>
        <w:t>
      </w:t>
      </w:r>
      <w:r>
        <w:rPr>
          <w:rFonts w:ascii="Times New Roman"/>
          <w:b w:val="false"/>
          <w:i w:val="false"/>
          <w:color w:val="000000"/>
          <w:sz w:val="28"/>
        </w:rPr>
        <w:t>2) шығындар – 11 595 884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35 155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47 723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–12 568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-35 155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35 155 мың теңге, оның ішінде:</w:t>
      </w:r>
      <w:r>
        <w:br/>
      </w:r>
      <w:r>
        <w:rPr>
          <w:rFonts w:ascii="Times New Roman"/>
          <w:b w:val="false"/>
          <w:i w:val="false"/>
          <w:color w:val="000000"/>
          <w:sz w:val="28"/>
        </w:rPr>
        <w:t>
      </w:t>
      </w:r>
      <w:r>
        <w:rPr>
          <w:rFonts w:ascii="Times New Roman"/>
          <w:b w:val="false"/>
          <w:i w:val="false"/>
          <w:color w:val="000000"/>
          <w:sz w:val="28"/>
        </w:rPr>
        <w:t>қарыздар түсімі – 47 723 мың теңге;</w:t>
      </w:r>
      <w:r>
        <w:br/>
      </w:r>
      <w:r>
        <w:rPr>
          <w:rFonts w:ascii="Times New Roman"/>
          <w:b w:val="false"/>
          <w:i w:val="false"/>
          <w:color w:val="000000"/>
          <w:sz w:val="28"/>
        </w:rPr>
        <w:t>
      </w:t>
      </w:r>
      <w:r>
        <w:rPr>
          <w:rFonts w:ascii="Times New Roman"/>
          <w:b w:val="false"/>
          <w:i w:val="false"/>
          <w:color w:val="000000"/>
          <w:sz w:val="28"/>
        </w:rPr>
        <w:t xml:space="preserve">қарыздарды өтеу – 12 568 мың теңге; </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890 753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1-тармаққа өзгерістер енгізілді – Жамбыл облысы Қордай мәслихатының 04.03.2016 </w:t>
      </w:r>
      <w:r>
        <w:rPr>
          <w:rFonts w:ascii="Times New Roman"/>
          <w:b w:val="false"/>
          <w:i w:val="false"/>
          <w:color w:val="ff0000"/>
          <w:sz w:val="28"/>
        </w:rPr>
        <w:t>№ 53-2</w:t>
      </w:r>
      <w:r>
        <w:rPr>
          <w:rFonts w:ascii="Times New Roman"/>
          <w:b w:val="false"/>
          <w:i w:val="false"/>
          <w:color w:val="ff0000"/>
          <w:sz w:val="28"/>
        </w:rPr>
        <w:t xml:space="preserve">; 13.05.2016 </w:t>
      </w:r>
      <w:r>
        <w:rPr>
          <w:rFonts w:ascii="Times New Roman"/>
          <w:b w:val="false"/>
          <w:i w:val="false"/>
          <w:color w:val="ff0000"/>
          <w:sz w:val="28"/>
        </w:rPr>
        <w:t>№ 3-2</w:t>
      </w:r>
      <w:r>
        <w:rPr>
          <w:rFonts w:ascii="Times New Roman"/>
          <w:b w:val="false"/>
          <w:i w:val="false"/>
          <w:color w:val="ff0000"/>
          <w:sz w:val="28"/>
        </w:rPr>
        <w:t xml:space="preserve">; 18.07.2016 </w:t>
      </w:r>
      <w:r>
        <w:rPr>
          <w:rFonts w:ascii="Times New Roman"/>
          <w:b w:val="false"/>
          <w:i w:val="false"/>
          <w:color w:val="ff0000"/>
          <w:sz w:val="28"/>
        </w:rPr>
        <w:t>№ 4-3</w:t>
      </w:r>
      <w:r>
        <w:rPr>
          <w:rFonts w:ascii="Times New Roman"/>
          <w:b w:val="false"/>
          <w:i w:val="false"/>
          <w:color w:val="ff0000"/>
          <w:sz w:val="28"/>
        </w:rPr>
        <w:t xml:space="preserve">; 28.10.2016 </w:t>
      </w:r>
      <w:r>
        <w:rPr>
          <w:rFonts w:ascii="Times New Roman"/>
          <w:b w:val="false"/>
          <w:i w:val="false"/>
          <w:color w:val="ff0000"/>
          <w:sz w:val="28"/>
        </w:rPr>
        <w:t>№ 8-3</w:t>
      </w:r>
      <w:r>
        <w:rPr>
          <w:rFonts w:ascii="Times New Roman"/>
          <w:b w:val="false"/>
          <w:i w:val="false"/>
          <w:color w:val="ff0000"/>
          <w:sz w:val="28"/>
        </w:rPr>
        <w:t xml:space="preserve">; 05.12.2016 </w:t>
      </w:r>
      <w:r>
        <w:rPr>
          <w:rFonts w:ascii="Times New Roman"/>
          <w:b w:val="false"/>
          <w:i w:val="false"/>
          <w:color w:val="ff0000"/>
          <w:sz w:val="28"/>
        </w:rPr>
        <w:t>№ 9-3</w:t>
      </w:r>
      <w:r>
        <w:rPr>
          <w:rFonts w:ascii="Times New Roman"/>
          <w:b w:val="false"/>
          <w:i w:val="false"/>
          <w:color w:val="ff0000"/>
          <w:sz w:val="28"/>
        </w:rPr>
        <w:t xml:space="preserve"> шешімдерімен (01.01.2016 қолданысқа енгізіледі).</w:t>
      </w:r>
      <w:r>
        <w:br/>
      </w:r>
      <w:r>
        <w:rPr>
          <w:rFonts w:ascii="Times New Roman"/>
          <w:b w:val="false"/>
          <w:i w:val="false"/>
          <w:color w:val="000000"/>
          <w:sz w:val="28"/>
        </w:rPr>
        <w:t xml:space="preserve">
      2. 2016 жылға арналған бюджеттің атқарылуы процессінде секвестрлеуге жатпайтын аудандық бюджет бағдарламаларының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2016 – 2018 жылдары ауылдық жерлерде тұратын және жұмыс істейтін аудандық бюджеттен қаржыландырылатын білім беру, әлеуметтік қамсыздандыру және мәдениет пен спорт мемлекеттік мекемелері мен ұйымдардың мамандарының қызметтік лауазымдарына 25 пайыз мөлшерінде үстемақы қосу белгіленсін.</w:t>
      </w:r>
      <w:r>
        <w:br/>
      </w:r>
      <w:r>
        <w:rPr>
          <w:rFonts w:ascii="Times New Roman"/>
          <w:b w:val="false"/>
          <w:i w:val="false"/>
          <w:color w:val="000000"/>
          <w:sz w:val="28"/>
        </w:rPr>
        <w:t>
      </w:t>
      </w:r>
      <w:r>
        <w:rPr>
          <w:rFonts w:ascii="Times New Roman"/>
          <w:b w:val="false"/>
          <w:i w:val="false"/>
          <w:color w:val="000000"/>
          <w:sz w:val="28"/>
        </w:rPr>
        <w:t>4. 2016 жылғы облыстық бюджеттен аудандық бюджетке берілетін субвенция мөлшері 4 850 079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xml:space="preserve">5. 2016 – 2018 жылдарға арналған аудандық бюджеттен ауылдық округтерге бағдарламалар бойынша бөлінген қаражат көлемдерінің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6. 2016 жылға аудандық жергілікті атқарушы органның резерві 12 140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Жамбыл облысы Қордай мәслихатының 18.07.2016 </w:t>
      </w:r>
      <w:r>
        <w:rPr>
          <w:rFonts w:ascii="Times New Roman"/>
          <w:b w:val="false"/>
          <w:i w:val="false"/>
          <w:color w:val="ff0000"/>
          <w:sz w:val="28"/>
        </w:rPr>
        <w:t>№ 4-3</w:t>
      </w:r>
      <w:r>
        <w:rPr>
          <w:rFonts w:ascii="Times New Roman"/>
          <w:b w:val="false"/>
          <w:i w:val="false"/>
          <w:color w:val="ff0000"/>
          <w:sz w:val="28"/>
        </w:rPr>
        <w:t xml:space="preserve">; 05.12.2016 </w:t>
      </w:r>
      <w:r>
        <w:rPr>
          <w:rFonts w:ascii="Times New Roman"/>
          <w:b w:val="false"/>
          <w:i w:val="false"/>
          <w:color w:val="ff0000"/>
          <w:sz w:val="28"/>
        </w:rPr>
        <w:t>№ 9-3</w:t>
      </w:r>
      <w:r>
        <w:rPr>
          <w:rFonts w:ascii="Times New Roman"/>
          <w:b w:val="false"/>
          <w:i w:val="false"/>
          <w:color w:val="ff0000"/>
          <w:sz w:val="28"/>
        </w:rPr>
        <w:t xml:space="preserve"> шешімдерімен (01.01.2016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7. Жергілікті өзін-өзі басқару органдарына берілетін трансферттер мөлшері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Осы шешімнің орындалуына бақылау жасау аудандық мәслихаттың экономика, қаржы, бюджет, жергілікті өзін-өзі басқару, индустриялдық-инновациялық дамыту, аймақты, көлік пен байланысты, орта және шағын бизнесті дамыту мәселелері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 xml:space="preserve">9. Осы шешім әділет органдарында мемлекеттік тіркеуден өткен күннен бастап күшіне енеді және 2016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Қ. Сырманов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Әлімбет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№49-3 шешіміне 1 – қосымша</w:t>
            </w:r>
          </w:p>
        </w:tc>
      </w:tr>
    </w:tbl>
    <w:bookmarkStart w:name="z36" w:id="0"/>
    <w:p>
      <w:pPr>
        <w:spacing w:after="0"/>
        <w:ind w:left="0"/>
        <w:jc w:val="left"/>
      </w:pPr>
      <w:r>
        <w:rPr>
          <w:rFonts w:ascii="Times New Roman"/>
          <w:b/>
          <w:i w:val="false"/>
          <w:color w:val="000000"/>
        </w:rPr>
        <w:t xml:space="preserve"> 2016 жылға арналған аудандық бюджет</w:t>
      </w:r>
    </w:p>
    <w:bookmarkEnd w:id="0"/>
    <w:p>
      <w:pPr>
        <w:spacing w:after="0"/>
        <w:ind w:left="0"/>
        <w:jc w:val="left"/>
      </w:pPr>
      <w:r>
        <w:rPr>
          <w:rFonts w:ascii="Times New Roman"/>
          <w:b w:val="false"/>
          <w:i w:val="false"/>
          <w:color w:val="ff0000"/>
          <w:sz w:val="28"/>
        </w:rPr>
        <w:t xml:space="preserve">      Ескерту. 1-қосымша жаңа редакцияда – Жамбыл облысы Қордай аудандық мәслихатының 05.12.2016 </w:t>
      </w:r>
      <w:r>
        <w:rPr>
          <w:rFonts w:ascii="Times New Roman"/>
          <w:b w:val="false"/>
          <w:i w:val="false"/>
          <w:color w:val="ff0000"/>
          <w:sz w:val="28"/>
        </w:rPr>
        <w:t>№ 9-3</w:t>
      </w:r>
      <w:r>
        <w:rPr>
          <w:rFonts w:ascii="Times New Roman"/>
          <w:b w:val="false"/>
          <w:i w:val="false"/>
          <w:color w:val="ff0000"/>
          <w:sz w:val="28"/>
        </w:rPr>
        <w:t xml:space="preserve"> шешімімен (01.01.2016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6"/>
        <w:gridCol w:w="35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10 705 131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1 249 781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308 380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308 380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221 602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221 602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621 543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395 693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14 837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204 912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73 269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11 531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33 739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31 640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4 909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4 868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23 230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23 230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64 816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61 208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60 532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9 358 894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9 358 894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9 358 894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090"/>
        <w:gridCol w:w="1090"/>
        <w:gridCol w:w="6336"/>
        <w:gridCol w:w="30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11 595 884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614 649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21 124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20586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116 794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113 381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360 613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357 530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28 904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25 356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49 928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15 832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8 701 099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1 214 630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359 015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855 615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501 385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501 385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6 491 700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6 209 421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282 279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94 399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94 399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15 746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15 746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383 239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18 330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13 238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142 364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17 231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166 628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496 291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139 904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4 499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112 043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23 362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315 998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100 766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47 148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28 279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70 764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59 056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36 843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34 277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210 209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20 695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20 695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21 523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21 523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53 722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53 722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79 162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79 162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20 661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9 774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10 887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447 017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177 333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169 079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26 669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59 779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58 683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99 743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10 461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88 817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57 492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21 244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35 698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291 735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58 512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38 566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46 805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20 489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5 936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5 742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өткізу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12 493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172 185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172 185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16 966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13 304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337 251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311 955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311 955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136 595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124 455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124 455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308 126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308 126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25 011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283 082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35 155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230"/>
        <w:gridCol w:w="2552"/>
        <w:gridCol w:w="51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12 568</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12 568</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052"/>
        <w:gridCol w:w="1052"/>
        <w:gridCol w:w="5164"/>
        <w:gridCol w:w="2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       Атауы</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736"/>
        <w:gridCol w:w="368"/>
        <w:gridCol w:w="368"/>
        <w:gridCol w:w="4708"/>
        <w:gridCol w:w="53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Бюджеттік бағдарламалардың әкімшісі</w:t>
            </w:r>
            <w:r>
              <w:br/>
            </w:r>
            <w:r>
              <w:rPr>
                <w:rFonts w:ascii="Times New Roman"/>
                <w:b w:val="false"/>
                <w:i w:val="false"/>
                <w:color w:val="000000"/>
                <w:sz w:val="20"/>
              </w:rPr>
              <w:t xml:space="preserve"> Бағдарлама</w:t>
            </w:r>
            <w:r>
              <w:br/>
            </w:r>
            <w:r>
              <w:rPr>
                <w:rFonts w:ascii="Times New Roman"/>
                <w:b w:val="false"/>
                <w:i w:val="false"/>
                <w:color w:val="000000"/>
                <w:sz w:val="20"/>
              </w:rPr>
              <w:t xml:space="preserve">                  Атауы</w:t>
            </w: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-35 155</w:t>
            </w: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35 155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2238"/>
        <w:gridCol w:w="1308"/>
        <w:gridCol w:w="1931"/>
        <w:gridCol w:w="55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2006"/>
        <w:gridCol w:w="2006"/>
        <w:gridCol w:w="2798"/>
        <w:gridCol w:w="4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r>
              <w:br/>
            </w:r>
            <w:r>
              <w:rPr>
                <w:rFonts w:ascii="Times New Roman"/>
                <w:b w:val="false"/>
                <w:i w:val="false"/>
                <w:color w:val="000000"/>
                <w:sz w:val="20"/>
              </w:rPr>
              <w:t xml:space="preserve"> Атауы</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12 568</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12 568</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12 568</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890 753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№49-3 шешіміне 2 – қосымша</w:t>
            </w:r>
          </w:p>
        </w:tc>
      </w:tr>
    </w:tbl>
    <w:bookmarkStart w:name="z243" w:id="1"/>
    <w:p>
      <w:pPr>
        <w:spacing w:after="0"/>
        <w:ind w:left="0"/>
        <w:jc w:val="left"/>
      </w:pPr>
      <w:r>
        <w:rPr>
          <w:rFonts w:ascii="Times New Roman"/>
          <w:b/>
          <w:i w:val="false"/>
          <w:color w:val="000000"/>
        </w:rPr>
        <w:t xml:space="preserve"> 2017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9 791 446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2 008 124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260 700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260 700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197 392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197 392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1 450 453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1 215 738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15 615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73 035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33 063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3 472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20 544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20 544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7 743 522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7 743 522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7 743 522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119"/>
        <w:gridCol w:w="1119"/>
        <w:gridCol w:w="6505"/>
        <w:gridCol w:w="27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9 791 446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454 045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17 363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17 363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290 984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290 984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23 937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18 129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18 129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11 349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11 349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7 113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7 113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7 549 055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1 195 358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280 718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914 640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4 947 450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4 726 129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221 321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62 413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62 413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968 700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968 700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375 134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15 226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99 866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99 307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37 217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12 439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109 163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392 676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215 747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76 060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10 185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56 082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31 937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29 237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149 944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305 655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177 883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170 924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5 237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5 237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46 293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45 197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44 804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16 435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28 369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291 204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39 942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26 372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55 359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55 359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40 301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17 611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11 224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13 017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142 585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142 585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12 693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12 693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12 693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224 864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224 864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10 524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134 112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125 112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125 112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271 180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271 180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271 180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2946"/>
        <w:gridCol w:w="1721"/>
        <w:gridCol w:w="3572"/>
        <w:gridCol w:w="2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052"/>
        <w:gridCol w:w="1052"/>
        <w:gridCol w:w="5164"/>
        <w:gridCol w:w="2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068"/>
        <w:gridCol w:w="1068"/>
        <w:gridCol w:w="6833"/>
        <w:gridCol w:w="22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3079"/>
        <w:gridCol w:w="1800"/>
        <w:gridCol w:w="2656"/>
        <w:gridCol w:w="24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2640"/>
        <w:gridCol w:w="2640"/>
        <w:gridCol w:w="3682"/>
        <w:gridCol w:w="14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№49-2 шешіміне 3 – қосымша</w:t>
            </w:r>
          </w:p>
        </w:tc>
      </w:tr>
    </w:tbl>
    <w:bookmarkStart w:name="z437" w:id="6"/>
    <w:p>
      <w:pPr>
        <w:spacing w:after="0"/>
        <w:ind w:left="0"/>
        <w:jc w:val="left"/>
      </w:pPr>
      <w:r>
        <w:rPr>
          <w:rFonts w:ascii="Times New Roman"/>
          <w:b/>
          <w:i w:val="false"/>
          <w:color w:val="000000"/>
        </w:rPr>
        <w:t xml:space="preserve"> 2018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9 293 623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2 130 941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269 564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269 564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204 104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204 104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1 550 868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1 300 922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15 615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229 931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78 122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27 830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35 377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21 983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21 983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7 100 982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7 100 982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7 100 982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119"/>
        <w:gridCol w:w="1119"/>
        <w:gridCol w:w="6505"/>
        <w:gridCol w:w="27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ШЫҒЫНДАР </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9 293 623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455 333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17 363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қызметтеря</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17 363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292 191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292 191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23 967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21 198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18 129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18 129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11 349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11 349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7 019 450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1 201 480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280 718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920 762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4 947 747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4 723 702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224 045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64 049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64 049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428 353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428 353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377 821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15 236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99 866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99 307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39 826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109 163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391 442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138 922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216 256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76 060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10 694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56 082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31 937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29 237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216 101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196 157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196 157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317 921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189 870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182 888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6 982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46 293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45 197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44 919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28 369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235 829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39 926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13 554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26 372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40 301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17 611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11 224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13 017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142 585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142 585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12 914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12 914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12 914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134 112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125 112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125 112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290 163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290 163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290 163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2946"/>
        <w:gridCol w:w="1721"/>
        <w:gridCol w:w="3572"/>
        <w:gridCol w:w="2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052"/>
        <w:gridCol w:w="1052"/>
        <w:gridCol w:w="5164"/>
        <w:gridCol w:w="2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982"/>
        <w:gridCol w:w="982"/>
        <w:gridCol w:w="6282"/>
        <w:gridCol w:w="2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3079"/>
        <w:gridCol w:w="1800"/>
        <w:gridCol w:w="2656"/>
        <w:gridCol w:w="24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2640"/>
        <w:gridCol w:w="2640"/>
        <w:gridCol w:w="3682"/>
        <w:gridCol w:w="14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49-3 шешіміне 4 - қосымша</w:t>
            </w:r>
          </w:p>
        </w:tc>
      </w:tr>
    </w:tbl>
    <w:bookmarkStart w:name="z628" w:id="12"/>
    <w:p>
      <w:pPr>
        <w:spacing w:after="0"/>
        <w:ind w:left="0"/>
        <w:jc w:val="left"/>
      </w:pPr>
      <w:r>
        <w:rPr>
          <w:rFonts w:ascii="Times New Roman"/>
          <w:b/>
          <w:i w:val="false"/>
          <w:color w:val="000000"/>
        </w:rPr>
        <w:t xml:space="preserve"> 2016 жылға арналған бюджеттің атқару процессінде секвестрлеуге жатпайтын аудандық бюджеттік бағдарламалардың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xml:space="preserve"> № 49- 3 шешіміне 5-қосымша</w:t>
            </w:r>
          </w:p>
        </w:tc>
      </w:tr>
    </w:tbl>
    <w:bookmarkStart w:name="z637" w:id="13"/>
    <w:p>
      <w:pPr>
        <w:spacing w:after="0"/>
        <w:ind w:left="0"/>
        <w:jc w:val="left"/>
      </w:pPr>
      <w:r>
        <w:rPr>
          <w:rFonts w:ascii="Times New Roman"/>
          <w:b/>
          <w:i w:val="false"/>
          <w:color w:val="000000"/>
        </w:rPr>
        <w:t xml:space="preserve"> 2016-2018 жылдарға арналған аудандық бюджеттен ауылдық округтерге бағдарламалар бойынша бөлінген қаражат көлемдерінің тізбесі</w:t>
      </w:r>
    </w:p>
    <w:bookmarkEnd w:id="13"/>
    <w:p>
      <w:pPr>
        <w:spacing w:after="0"/>
        <w:ind w:left="0"/>
        <w:jc w:val="left"/>
      </w:pPr>
      <w:r>
        <w:rPr>
          <w:rFonts w:ascii="Times New Roman"/>
          <w:b w:val="false"/>
          <w:i w:val="false"/>
          <w:color w:val="ff0000"/>
          <w:sz w:val="28"/>
        </w:rPr>
        <w:t xml:space="preserve">      Ескерту. 5-қосымша жаңа редакцияда – Жамбыл облысы Қордай аудандық мәслихатының 05.12.2016 </w:t>
      </w:r>
      <w:r>
        <w:rPr>
          <w:rFonts w:ascii="Times New Roman"/>
          <w:b w:val="false"/>
          <w:i w:val="false"/>
          <w:color w:val="ff0000"/>
          <w:sz w:val="28"/>
        </w:rPr>
        <w:t>№ 9-3</w:t>
      </w:r>
      <w:r>
        <w:rPr>
          <w:rFonts w:ascii="Times New Roman"/>
          <w:b w:val="false"/>
          <w:i w:val="false"/>
          <w:color w:val="ff0000"/>
          <w:sz w:val="28"/>
        </w:rPr>
        <w:t xml:space="preserve"> шешімімен (01.01.2016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9"/>
        <w:gridCol w:w="1859"/>
        <w:gridCol w:w="1859"/>
        <w:gridCol w:w="1859"/>
        <w:gridCol w:w="1424"/>
        <w:gridCol w:w="1425"/>
        <w:gridCol w:w="1425"/>
      </w:tblGrid>
      <w:tr>
        <w:trPr>
          <w:trHeight w:val="30" w:hRule="atLeast"/>
        </w:trPr>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10473</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10634</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21717</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17496</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12553</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11774</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11827</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13906</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13021</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32314</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23890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13537</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28388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17496</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16305</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26394</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30492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30492</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12394</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10971</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10996</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12913</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357530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290984</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292191</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1368"/>
        <w:gridCol w:w="1368"/>
        <w:gridCol w:w="1368"/>
        <w:gridCol w:w="1155"/>
        <w:gridCol w:w="1047"/>
        <w:gridCol w:w="1048"/>
        <w:gridCol w:w="1048"/>
        <w:gridCol w:w="1048"/>
        <w:gridCol w:w="1048"/>
      </w:tblGrid>
      <w:tr>
        <w:trPr>
          <w:trHeight w:val="30" w:hRule="atLeast"/>
        </w:trPr>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3531</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30429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31015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31015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10061</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124455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4"/>
        <w:gridCol w:w="1572"/>
        <w:gridCol w:w="1572"/>
        <w:gridCol w:w="1572"/>
        <w:gridCol w:w="1734"/>
        <w:gridCol w:w="1573"/>
        <w:gridCol w:w="1573"/>
      </w:tblGrid>
      <w:tr>
        <w:trPr>
          <w:trHeight w:val="30" w:hRule="atLeast"/>
        </w:trPr>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9774</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10887</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9774</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10887</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49-3 шешіміне 6-қосымша</w:t>
            </w:r>
          </w:p>
        </w:tc>
      </w:tr>
    </w:tbl>
    <w:bookmarkStart w:name="z663" w:id="14"/>
    <w:p>
      <w:pPr>
        <w:spacing w:after="0"/>
        <w:ind w:left="0"/>
        <w:jc w:val="left"/>
      </w:pPr>
      <w:r>
        <w:rPr>
          <w:rFonts w:ascii="Times New Roman"/>
          <w:b/>
          <w:i w:val="false"/>
          <w:color w:val="000000"/>
        </w:rPr>
        <w:t xml:space="preserve"> Жергілікті өзін - өзі басқару органдарына берілетін нысаналы трансферттер</w:t>
      </w:r>
    </w:p>
    <w:bookmarkEnd w:id="14"/>
    <w:p>
      <w:pPr>
        <w:spacing w:after="0"/>
        <w:ind w:left="0"/>
        <w:jc w:val="left"/>
      </w:pPr>
      <w:r>
        <w:rPr>
          <w:rFonts w:ascii="Times New Roman"/>
          <w:b w:val="false"/>
          <w:i w:val="false"/>
          <w:color w:val="ff0000"/>
          <w:sz w:val="28"/>
        </w:rPr>
        <w:t xml:space="preserve">      Ескерту. 6-қосымша жаңа редакцияда – Жамбыл облысы Қордай аудандық мәслихатының 05.12.2016 </w:t>
      </w:r>
      <w:r>
        <w:rPr>
          <w:rFonts w:ascii="Times New Roman"/>
          <w:b w:val="false"/>
          <w:i w:val="false"/>
          <w:color w:val="ff0000"/>
          <w:sz w:val="28"/>
        </w:rPr>
        <w:t>№ 9-3</w:t>
      </w:r>
      <w:r>
        <w:rPr>
          <w:rFonts w:ascii="Times New Roman"/>
          <w:b w:val="false"/>
          <w:i w:val="false"/>
          <w:color w:val="ff0000"/>
          <w:sz w:val="28"/>
        </w:rPr>
        <w:t xml:space="preserve"> шешімімен (01.01.2016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5090"/>
        <w:gridCol w:w="524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283082</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15145</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8394</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4794</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3278</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3493</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6852</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"Қасык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6098</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3116</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140819</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22944</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3969</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8447</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6792</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32376</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5567</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