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cb0e" w14:textId="976cb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2015 жылғы 31 наурыздағы № 42-10 шешімі. Жамбыл облысының Әділет департаментінде 2015 жылғы 16 сәуірде № 2608 болып тіркелді. Күші жойылды - Жамбыл облысы Сарысу аудандық мәслихатының 20 желтоқсандағы № 25-6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Сарысу аудандық мәслихатының 20 желтоқсандағы </w:t>
      </w:r>
      <w:r>
        <w:rPr>
          <w:rFonts w:ascii="Times New Roman"/>
          <w:b w:val="false"/>
          <w:i w:val="false"/>
          <w:color w:val="ff0000"/>
          <w:sz w:val="28"/>
        </w:rPr>
        <w:t>№ 25-6</w:t>
      </w:r>
      <w:r>
        <w:rPr>
          <w:rFonts w:ascii="Times New Roman"/>
          <w:b w:val="false"/>
          <w:i w:val="false"/>
          <w:color w:val="ff0000"/>
          <w:sz w:val="28"/>
        </w:rPr>
        <w:t xml:space="preserve"> шешімімен (алғашқы ресми жарияланғаннан күннен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w:t>
      </w:r>
      <w:r>
        <w:rPr>
          <w:rFonts w:ascii="Times New Roman"/>
          <w:b w:val="false"/>
          <w:i w:val="false"/>
          <w:color w:val="000000"/>
          <w:sz w:val="28"/>
        </w:rPr>
        <w:t>6 бабының</w:t>
      </w:r>
      <w:r>
        <w:rPr>
          <w:rFonts w:ascii="Times New Roman"/>
          <w:b w:val="false"/>
          <w:i w:val="false"/>
          <w:color w:val="000000"/>
          <w:sz w:val="28"/>
        </w:rPr>
        <w:t xml:space="preserve"> 2-3 тармағына,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Қоса беріліп отырған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Қосымшаға</w:t>
      </w:r>
      <w:r>
        <w:rPr>
          <w:rFonts w:ascii="Times New Roman"/>
          <w:b w:val="false"/>
          <w:i w:val="false"/>
          <w:color w:val="000000"/>
          <w:sz w:val="28"/>
        </w:rPr>
        <w:t xml:space="preserve"> сәйкес Сарысу аудандық мәслихатының кейбір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3. Осы шешімнің орындалуын бақылау аудандық мәслихаттың ауданның әлеуметтік-экономикалық дамуы, қаржы және бюджет, қоршаған ортаны қорғау және табиғатты пайдалану, әкімшілік-аумақтық құрылысы, кәсіпкерлік және ауылшаруашылық мәселелері жөніндегі тұрақты комиссиясына жүктелсін.</w:t>
      </w:r>
    </w:p>
    <w:bookmarkEnd w:id="4"/>
    <w:bookmarkStart w:name="z9"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 Блалиев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31 наурыздағы</w:t>
            </w:r>
            <w:r>
              <w:br/>
            </w:r>
            <w:r>
              <w:rPr>
                <w:rFonts w:ascii="Times New Roman"/>
                <w:b w:val="false"/>
                <w:i w:val="false"/>
                <w:color w:val="000000"/>
                <w:sz w:val="20"/>
              </w:rPr>
              <w:t>№ 42-10 шешімімен бекітілген</w:t>
            </w:r>
          </w:p>
        </w:tc>
      </w:tr>
    </w:tbl>
    <w:bookmarkStart w:name="z14" w:id="6"/>
    <w:p>
      <w:pPr>
        <w:spacing w:after="0"/>
        <w:ind w:left="0"/>
        <w:jc w:val="left"/>
      </w:pPr>
      <w:r>
        <w:rPr>
          <w:rFonts w:ascii="Times New Roman"/>
          <w:b/>
          <w:i w:val="false"/>
          <w:color w:val="000000"/>
        </w:rPr>
        <w:t xml:space="preserve">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1. Осы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1995 жылғы 28 сәуiрдегi және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Қазақстан Республикасының Заңдарына, сондай-ақ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әзiрлендi.</w:t>
      </w:r>
    </w:p>
    <w:bookmarkEnd w:id="8"/>
    <w:bookmarkStart w:name="z17" w:id="9"/>
    <w:p>
      <w:pPr>
        <w:spacing w:after="0"/>
        <w:ind w:left="0"/>
        <w:jc w:val="both"/>
      </w:pPr>
      <w:r>
        <w:rPr>
          <w:rFonts w:ascii="Times New Roman"/>
          <w:b w:val="false"/>
          <w:i w:val="false"/>
          <w:color w:val="000000"/>
          <w:sz w:val="28"/>
        </w:rPr>
        <w:t>
      2. Әлеуметтік көмек Сарысу ауданында тұрақты тұратын азаматтарға көрсетіледі.</w:t>
      </w:r>
    </w:p>
    <w:bookmarkEnd w:id="9"/>
    <w:bookmarkStart w:name="z18" w:id="10"/>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10"/>
    <w:bookmarkStart w:name="z19" w:id="11"/>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11"/>
    <w:bookmarkStart w:name="z20" w:id="12"/>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Сарысу ауданы әкімінің шешімімен құрылатын комиссия;</w:t>
      </w:r>
    </w:p>
    <w:bookmarkEnd w:id="12"/>
    <w:bookmarkStart w:name="z21" w:id="13"/>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3"/>
    <w:bookmarkStart w:name="z22" w:id="14"/>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3" w:id="15"/>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bookmarkEnd w:id="15"/>
    <w:bookmarkStart w:name="z24" w:id="16"/>
    <w:p>
      <w:pPr>
        <w:spacing w:after="0"/>
        <w:ind w:left="0"/>
        <w:jc w:val="both"/>
      </w:pPr>
      <w:r>
        <w:rPr>
          <w:rFonts w:ascii="Times New Roman"/>
          <w:b w:val="false"/>
          <w:i w:val="false"/>
          <w:color w:val="000000"/>
          <w:sz w:val="28"/>
        </w:rPr>
        <w:t>
      6) уәкілетті орган – "Сарысу ауданы әкімдігінің жұмыспен қамту және әлеуметтік бағдарламалар бөлімі" коммуналдық мемлекеттік мекемесі;</w:t>
      </w:r>
    </w:p>
    <w:bookmarkEnd w:id="16"/>
    <w:bookmarkStart w:name="z25" w:id="17"/>
    <w:p>
      <w:pPr>
        <w:spacing w:after="0"/>
        <w:ind w:left="0"/>
        <w:jc w:val="both"/>
      </w:pPr>
      <w:r>
        <w:rPr>
          <w:rFonts w:ascii="Times New Roman"/>
          <w:b w:val="false"/>
          <w:i w:val="false"/>
          <w:color w:val="000000"/>
          <w:sz w:val="28"/>
        </w:rPr>
        <w:t>
      7)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Жамбыл облыстық филиалының Сарысу аудандық бөлімшесі;</w:t>
      </w:r>
    </w:p>
    <w:bookmarkEnd w:id="17"/>
    <w:bookmarkStart w:name="z26" w:id="18"/>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8"/>
    <w:p>
      <w:pPr>
        <w:spacing w:after="0"/>
        <w:ind w:left="0"/>
        <w:jc w:val="both"/>
      </w:pPr>
      <w:r>
        <w:rPr>
          <w:rFonts w:ascii="Times New Roman"/>
          <w:b w:val="false"/>
          <w:i w:val="false"/>
          <w:color w:val="000000"/>
          <w:sz w:val="28"/>
        </w:rPr>
        <w:t>
      9) ең төмен күнкөріс деңгейі – Жамбыл облысының статистикалық органдары есептейтін мөлшері бойынша ең төмен тұтыну есебінін құнына тең, бір адамға қажетті ең төмен ақшалай кіріс.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Жамбыл облысы Сарысу аудандық мәслихатының 27.05.2015 </w:t>
      </w:r>
      <w:r>
        <w:rPr>
          <w:rFonts w:ascii="Times New Roman"/>
          <w:b w:val="false"/>
          <w:i w:val="false"/>
          <w:color w:val="ff0000"/>
          <w:sz w:val="28"/>
        </w:rPr>
        <w:t>№ 44-4</w:t>
      </w:r>
      <w:r>
        <w:rPr>
          <w:rFonts w:ascii="Times New Roman"/>
          <w:b w:val="false"/>
          <w:i w:val="false"/>
          <w:color w:val="ff0000"/>
          <w:sz w:val="28"/>
        </w:rPr>
        <w:t xml:space="preserve"> шешімімен (алғаш ресми жарияланған күннен кейін күнтізбелік 10 күн өткен соң қолданысқа енгізілед).</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4. Осы Қағидалардың мақсаттары үшін әлеуметтік көмек ретінде Сарысу ауданы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9"/>
    <w:bookmarkStart w:name="z28" w:id="20"/>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0"/>
    <w:bookmarkStart w:name="z29" w:id="21"/>
    <w:p>
      <w:pPr>
        <w:spacing w:after="0"/>
        <w:ind w:left="0"/>
        <w:jc w:val="both"/>
      </w:pPr>
      <w:r>
        <w:rPr>
          <w:rFonts w:ascii="Times New Roman"/>
          <w:b w:val="false"/>
          <w:i w:val="false"/>
          <w:color w:val="000000"/>
          <w:sz w:val="28"/>
        </w:rPr>
        <w:t>
      6. Учаскелік және арнайы комиссиялар өз қызметін Жамбыл облысы әкімдігі бекіткен ережелердің негізінде жүзеге асырады.</w:t>
      </w:r>
    </w:p>
    <w:bookmarkEnd w:id="21"/>
    <w:bookmarkStart w:name="z30" w:id="22"/>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2"/>
    <w:bookmarkStart w:name="z31" w:id="23"/>
    <w:p>
      <w:pPr>
        <w:spacing w:after="0"/>
        <w:ind w:left="0"/>
        <w:jc w:val="both"/>
      </w:pPr>
      <w:r>
        <w:rPr>
          <w:rFonts w:ascii="Times New Roman"/>
          <w:b w:val="false"/>
          <w:i w:val="false"/>
          <w:color w:val="000000"/>
          <w:sz w:val="28"/>
        </w:rPr>
        <w:t>
      7. Атаулы күндер мен мереке күндеріне алушылардан өтініштер талап етілмей Сарысу ауданы әкімдігінің бекіткен тізімі бойынша бір рет әлеуметтік көмек:</w:t>
      </w:r>
    </w:p>
    <w:bookmarkEnd w:id="23"/>
    <w:bookmarkStart w:name="z32" w:id="24"/>
    <w:p>
      <w:pPr>
        <w:spacing w:after="0"/>
        <w:ind w:left="0"/>
        <w:jc w:val="both"/>
      </w:pPr>
      <w:r>
        <w:rPr>
          <w:rFonts w:ascii="Times New Roman"/>
          <w:b w:val="false"/>
          <w:i w:val="false"/>
          <w:color w:val="000000"/>
          <w:sz w:val="28"/>
        </w:rPr>
        <w:t>
      9 мамырға:</w:t>
      </w:r>
    </w:p>
    <w:bookmarkEnd w:id="24"/>
    <w:bookmarkStart w:name="z33" w:id="25"/>
    <w:p>
      <w:pPr>
        <w:spacing w:after="0"/>
        <w:ind w:left="0"/>
        <w:jc w:val="both"/>
      </w:pPr>
      <w:r>
        <w:rPr>
          <w:rFonts w:ascii="Times New Roman"/>
          <w:b w:val="false"/>
          <w:i w:val="false"/>
          <w:color w:val="000000"/>
          <w:sz w:val="28"/>
        </w:rPr>
        <w:t>
      - Ұлы Отан соғысының қатысушылары мен мүгедектеріне 150 000 (жүз елу мың) теңге көлемінде;</w:t>
      </w:r>
    </w:p>
    <w:bookmarkEnd w:id="25"/>
    <w:bookmarkStart w:name="z34" w:id="26"/>
    <w:p>
      <w:pPr>
        <w:spacing w:after="0"/>
        <w:ind w:left="0"/>
        <w:jc w:val="both"/>
      </w:pPr>
      <w:r>
        <w:rPr>
          <w:rFonts w:ascii="Times New Roman"/>
          <w:b w:val="false"/>
          <w:i w:val="false"/>
          <w:color w:val="000000"/>
          <w:sz w:val="28"/>
        </w:rPr>
        <w:t>
      -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15 000 (он бес мың) теңге көлемінде;</w:t>
      </w:r>
    </w:p>
    <w:bookmarkEnd w:id="26"/>
    <w:bookmarkStart w:name="z35" w:id="27"/>
    <w:p>
      <w:pPr>
        <w:spacing w:after="0"/>
        <w:ind w:left="0"/>
        <w:jc w:val="both"/>
      </w:pPr>
      <w:r>
        <w:rPr>
          <w:rFonts w:ascii="Times New Roman"/>
          <w:b w:val="false"/>
          <w:i w:val="false"/>
          <w:color w:val="000000"/>
          <w:sz w:val="28"/>
        </w:rPr>
        <w:t>
      -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және 1941 жылғы 22 маусым 1945 жылғы 9 мамыр аралығында кемінде 6 ай жұмыс істеген адамдарға 15 000 (он бес мың) теңге көлемінде көрсетіледі.</w:t>
      </w:r>
    </w:p>
    <w:bookmarkEnd w:id="27"/>
    <w:bookmarkStart w:name="z36" w:id="28"/>
    <w:p>
      <w:pPr>
        <w:spacing w:after="0"/>
        <w:ind w:left="0"/>
        <w:jc w:val="both"/>
      </w:pPr>
      <w:r>
        <w:rPr>
          <w:rFonts w:ascii="Times New Roman"/>
          <w:b w:val="false"/>
          <w:i w:val="false"/>
          <w:color w:val="000000"/>
          <w:sz w:val="28"/>
        </w:rPr>
        <w:t>
      15 ақпанға:</w:t>
      </w:r>
    </w:p>
    <w:bookmarkEnd w:id="28"/>
    <w:bookmarkStart w:name="z37" w:id="29"/>
    <w:p>
      <w:pPr>
        <w:spacing w:after="0"/>
        <w:ind w:left="0"/>
        <w:jc w:val="both"/>
      </w:pPr>
      <w:r>
        <w:rPr>
          <w:rFonts w:ascii="Times New Roman"/>
          <w:b w:val="false"/>
          <w:i w:val="false"/>
          <w:color w:val="000000"/>
          <w:sz w:val="28"/>
        </w:rPr>
        <w:t>
      -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30 000 (отыз мың) теңге көлемінде;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алып тасталды - Жамбыл облысы Сарысу аудандық мәслихатының 05.04.2017 </w:t>
      </w:r>
      <w:r>
        <w:rPr>
          <w:rFonts w:ascii="Times New Roman"/>
          <w:b w:val="false"/>
          <w:i w:val="false"/>
          <w:color w:val="ff0000"/>
          <w:sz w:val="28"/>
        </w:rPr>
        <w:t>№ 14-9</w:t>
      </w:r>
      <w:r>
        <w:rPr>
          <w:rFonts w:ascii="Times New Roman"/>
          <w:b w:val="false"/>
          <w:i w:val="false"/>
          <w:color w:val="ff0000"/>
          <w:sz w:val="28"/>
        </w:rPr>
        <w:t xml:space="preserve"> шешімімен (алғаш ресми жарияланған күннен кейін күнтізбелік 10 күн өткен соң қолданысқа енгізілед).</w:t>
      </w:r>
      <w:r>
        <w:br/>
      </w:r>
      <w:r>
        <w:rPr>
          <w:rFonts w:ascii="Times New Roman"/>
          <w:b w:val="false"/>
          <w:i w:val="false"/>
          <w:color w:val="000000"/>
          <w:sz w:val="28"/>
        </w:rPr>
        <w:t>
</w:t>
      </w:r>
    </w:p>
    <w:bookmarkStart w:name="z39" w:id="30"/>
    <w:p>
      <w:pPr>
        <w:spacing w:after="0"/>
        <w:ind w:left="0"/>
        <w:jc w:val="both"/>
      </w:pPr>
      <w:r>
        <w:rPr>
          <w:rFonts w:ascii="Times New Roman"/>
          <w:b w:val="false"/>
          <w:i w:val="false"/>
          <w:color w:val="000000"/>
          <w:sz w:val="28"/>
        </w:rPr>
        <w:t>
      - 1979 жылдың 1 желтоқсаны мен 1989 жылдың желтоқсаны аралығында Ауғанстанға жұмысқа жiберiлген жұмысшылар мен қызметшiлерге 15 000 (он бес мың) теңге көлемінде көрсетіледі.</w:t>
      </w:r>
    </w:p>
    <w:bookmarkEnd w:id="30"/>
    <w:bookmarkStart w:name="z40" w:id="31"/>
    <w:p>
      <w:pPr>
        <w:spacing w:after="0"/>
        <w:ind w:left="0"/>
        <w:jc w:val="both"/>
      </w:pPr>
      <w:r>
        <w:rPr>
          <w:rFonts w:ascii="Times New Roman"/>
          <w:b w:val="false"/>
          <w:i w:val="false"/>
          <w:color w:val="000000"/>
          <w:sz w:val="28"/>
        </w:rPr>
        <w:t>
      26 сәуірге:</w:t>
      </w:r>
    </w:p>
    <w:bookmarkEnd w:id="31"/>
    <w:bookmarkStart w:name="z41" w:id="32"/>
    <w:p>
      <w:pPr>
        <w:spacing w:after="0"/>
        <w:ind w:left="0"/>
        <w:jc w:val="both"/>
      </w:pPr>
      <w:r>
        <w:rPr>
          <w:rFonts w:ascii="Times New Roman"/>
          <w:b w:val="false"/>
          <w:i w:val="false"/>
          <w:color w:val="000000"/>
          <w:sz w:val="28"/>
        </w:rPr>
        <w:t>
      - 1986-1987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30 000 (отыз мың) теңге көлемінде;</w:t>
      </w:r>
    </w:p>
    <w:bookmarkEnd w:id="32"/>
    <w:p>
      <w:pPr>
        <w:spacing w:after="0"/>
        <w:ind w:left="0"/>
        <w:jc w:val="both"/>
      </w:pPr>
      <w:r>
        <w:rPr>
          <w:rFonts w:ascii="Times New Roman"/>
          <w:b w:val="false"/>
          <w:i w:val="false"/>
          <w:color w:val="000000"/>
          <w:sz w:val="28"/>
        </w:rPr>
        <w:t>
      - 1988-1989 жылдардағы Чернобыль атом электростанциясындағы апаттың зардаптарын жоюға қатысқан адамдарға 15 000 (он бес мың) теңге көлемінде көрсетіледі.</w:t>
      </w:r>
    </w:p>
    <w:bookmarkStart w:name="z42" w:id="33"/>
    <w:p>
      <w:pPr>
        <w:spacing w:after="0"/>
        <w:ind w:left="0"/>
        <w:jc w:val="both"/>
      </w:pPr>
      <w:r>
        <w:rPr>
          <w:rFonts w:ascii="Times New Roman"/>
          <w:b w:val="false"/>
          <w:i w:val="false"/>
          <w:color w:val="000000"/>
          <w:sz w:val="28"/>
        </w:rPr>
        <w:t>
      29 тамызға:</w:t>
      </w:r>
    </w:p>
    <w:bookmarkEnd w:id="33"/>
    <w:bookmarkStart w:name="z43" w:id="34"/>
    <w:p>
      <w:pPr>
        <w:spacing w:after="0"/>
        <w:ind w:left="0"/>
        <w:jc w:val="both"/>
      </w:pPr>
      <w:r>
        <w:rPr>
          <w:rFonts w:ascii="Times New Roman"/>
          <w:b w:val="false"/>
          <w:i w:val="false"/>
          <w:color w:val="000000"/>
          <w:sz w:val="28"/>
        </w:rPr>
        <w:t>
      -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30 000 (отыз мың) теңге көлемінде.</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Жамбыл облысы Сарысу аудандық мәслихатының 05.04.2017 </w:t>
      </w:r>
      <w:r>
        <w:rPr>
          <w:rFonts w:ascii="Times New Roman"/>
          <w:b w:val="false"/>
          <w:i w:val="false"/>
          <w:color w:val="ff0000"/>
          <w:sz w:val="28"/>
        </w:rPr>
        <w:t>№ 14-9</w:t>
      </w:r>
      <w:r>
        <w:rPr>
          <w:rFonts w:ascii="Times New Roman"/>
          <w:b w:val="false"/>
          <w:i w:val="false"/>
          <w:color w:val="ff0000"/>
          <w:sz w:val="28"/>
        </w:rPr>
        <w:t xml:space="preserve"> шешімімен (алғаш ресми жарияланған күннен кейін күнтізбелік 10 күн өткен соң қолданысқа енгізілед).</w:t>
      </w:r>
      <w:r>
        <w:br/>
      </w:r>
      <w:r>
        <w:rPr>
          <w:rFonts w:ascii="Times New Roman"/>
          <w:b w:val="false"/>
          <w:i w:val="false"/>
          <w:color w:val="000000"/>
          <w:sz w:val="28"/>
        </w:rPr>
        <w:t>
</w:t>
      </w:r>
    </w:p>
    <w:bookmarkStart w:name="z44" w:id="35"/>
    <w:p>
      <w:pPr>
        <w:spacing w:after="0"/>
        <w:ind w:left="0"/>
        <w:jc w:val="both"/>
      </w:pPr>
      <w:r>
        <w:rPr>
          <w:rFonts w:ascii="Times New Roman"/>
          <w:b w:val="false"/>
          <w:i w:val="false"/>
          <w:color w:val="000000"/>
          <w:sz w:val="28"/>
        </w:rPr>
        <w:t>
      8. Өтініші бойынша бір рет әлеуметтік көмек:</w:t>
      </w:r>
    </w:p>
    <w:bookmarkEnd w:id="35"/>
    <w:bookmarkStart w:name="z45" w:id="36"/>
    <w:p>
      <w:pPr>
        <w:spacing w:after="0"/>
        <w:ind w:left="0"/>
        <w:jc w:val="both"/>
      </w:pPr>
      <w:r>
        <w:rPr>
          <w:rFonts w:ascii="Times New Roman"/>
          <w:b w:val="false"/>
          <w:i w:val="false"/>
          <w:color w:val="000000"/>
          <w:sz w:val="28"/>
        </w:rPr>
        <w:t xml:space="preserve">
      -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30 000 (отыз мың) теңге көлемінде көрсетіледі; </w:t>
      </w:r>
    </w:p>
    <w:bookmarkEnd w:id="36"/>
    <w:bookmarkStart w:name="z47" w:id="37"/>
    <w:p>
      <w:pPr>
        <w:spacing w:after="0"/>
        <w:ind w:left="0"/>
        <w:jc w:val="both"/>
      </w:pPr>
      <w:r>
        <w:rPr>
          <w:rFonts w:ascii="Times New Roman"/>
          <w:b w:val="false"/>
          <w:i w:val="false"/>
          <w:color w:val="000000"/>
          <w:sz w:val="28"/>
        </w:rPr>
        <w:t>
      - ең төмен күнкөріс деңгейінің жеті еселік көлемінен аспайтын орташа табысы бар, әлеуметтік мәні бар туберкулез ауруымен ауырып, амбулаториялық жағдайда ем жалғастырушы тұлғаларға ай сайын 21 871 (жиырма бір мың сегіз жүз жетпіс бір) теңге әлеуметтік көмек көрсетіледі.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Жамбыл облысы Сарысу аудандық мәслихатының 27.05.2015 </w:t>
      </w:r>
      <w:r>
        <w:rPr>
          <w:rFonts w:ascii="Times New Roman"/>
          <w:b w:val="false"/>
          <w:i w:val="false"/>
          <w:color w:val="ff0000"/>
          <w:sz w:val="28"/>
        </w:rPr>
        <w:t>№ 44-4</w:t>
      </w:r>
      <w:r>
        <w:rPr>
          <w:rFonts w:ascii="Times New Roman"/>
          <w:b w:val="false"/>
          <w:i w:val="false"/>
          <w:color w:val="ff0000"/>
          <w:sz w:val="28"/>
        </w:rPr>
        <w:t xml:space="preserve">; 18.02.2016 </w:t>
      </w:r>
      <w:r>
        <w:rPr>
          <w:rFonts w:ascii="Times New Roman"/>
          <w:b w:val="false"/>
          <w:i w:val="false"/>
          <w:color w:val="ff0000"/>
          <w:sz w:val="28"/>
        </w:rPr>
        <w:t>№ 58-4</w:t>
      </w:r>
      <w:r>
        <w:rPr>
          <w:rFonts w:ascii="Times New Roman"/>
          <w:b w:val="false"/>
          <w:i w:val="false"/>
          <w:color w:val="ff0000"/>
          <w:sz w:val="28"/>
        </w:rPr>
        <w:t xml:space="preserve">; 05.04.2017 </w:t>
      </w:r>
      <w:r>
        <w:rPr>
          <w:rFonts w:ascii="Times New Roman"/>
          <w:b w:val="false"/>
          <w:i w:val="false"/>
          <w:color w:val="ff0000"/>
          <w:sz w:val="28"/>
        </w:rPr>
        <w:t>№ 14-9</w:t>
      </w:r>
      <w:r>
        <w:rPr>
          <w:rFonts w:ascii="Times New Roman"/>
          <w:b w:val="false"/>
          <w:i w:val="false"/>
          <w:color w:val="ff0000"/>
          <w:sz w:val="28"/>
        </w:rPr>
        <w:t xml:space="preserve"> шешімдерімен (алғаш ресми жарияланған күннен кейін күнтізбелік 10 күн өткен соң қолданысқа енгізілед).</w:t>
      </w:r>
      <w:r>
        <w:br/>
      </w:r>
      <w:r>
        <w:rPr>
          <w:rFonts w:ascii="Times New Roman"/>
          <w:b w:val="false"/>
          <w:i w:val="false"/>
          <w:color w:val="000000"/>
          <w:sz w:val="28"/>
        </w:rPr>
        <w:t>
</w:t>
      </w:r>
      <w:r>
        <w:rPr>
          <w:rFonts w:ascii="Times New Roman"/>
          <w:b w:val="false"/>
          <w:i w:val="false"/>
          <w:color w:val="ff0000"/>
          <w:sz w:val="28"/>
        </w:rPr>
        <w:t xml:space="preserve">      9. </w:t>
      </w:r>
      <w:r>
        <w:rPr>
          <w:rFonts w:ascii="Times New Roman"/>
          <w:b w:val="false"/>
          <w:i w:val="false"/>
          <w:color w:val="ff0000"/>
          <w:sz w:val="28"/>
        </w:rPr>
        <w:t xml:space="preserve">- алып тасталды - Жамбыл облысы Сарысу аудандық мәслихатының 05.04.2017 </w:t>
      </w:r>
      <w:r>
        <w:rPr>
          <w:rFonts w:ascii="Times New Roman"/>
          <w:b w:val="false"/>
          <w:i w:val="false"/>
          <w:color w:val="ff0000"/>
          <w:sz w:val="28"/>
        </w:rPr>
        <w:t>№ 14-9</w:t>
      </w:r>
      <w:r>
        <w:rPr>
          <w:rFonts w:ascii="Times New Roman"/>
          <w:b w:val="false"/>
          <w:i w:val="false"/>
          <w:color w:val="ff0000"/>
          <w:sz w:val="28"/>
        </w:rPr>
        <w:t xml:space="preserve"> шешімімен (алғаш ресми жарияланған күннен кейін күнтізбелік 10 күн өткен соң қолданысқа енгізілед).</w:t>
      </w:r>
      <w:r>
        <w:br/>
      </w:r>
      <w:r>
        <w:rPr>
          <w:rFonts w:ascii="Times New Roman"/>
          <w:b w:val="false"/>
          <w:i w:val="false"/>
          <w:color w:val="000000"/>
          <w:sz w:val="28"/>
        </w:rPr>
        <w:t>
</w:t>
      </w:r>
    </w:p>
    <w:bookmarkStart w:name="z50" w:id="38"/>
    <w:p>
      <w:pPr>
        <w:spacing w:after="0"/>
        <w:ind w:left="0"/>
        <w:jc w:val="left"/>
      </w:pPr>
      <w:r>
        <w:rPr>
          <w:rFonts w:ascii="Times New Roman"/>
          <w:b/>
          <w:i w:val="false"/>
          <w:color w:val="000000"/>
        </w:rPr>
        <w:t xml:space="preserve"> 3. Әлеуметтік көмек көрсету тәртібі</w:t>
      </w:r>
    </w:p>
    <w:bookmarkEnd w:id="38"/>
    <w:bookmarkStart w:name="z51" w:id="39"/>
    <w:p>
      <w:pPr>
        <w:spacing w:after="0"/>
        <w:ind w:left="0"/>
        <w:jc w:val="both"/>
      </w:pPr>
      <w:r>
        <w:rPr>
          <w:rFonts w:ascii="Times New Roman"/>
          <w:b w:val="false"/>
          <w:i w:val="false"/>
          <w:color w:val="000000"/>
          <w:sz w:val="28"/>
        </w:rPr>
        <w:t xml:space="preserve">
      10. Атаулы күндер мен мереке күндеріне әлеуметтік көмек алушылардан өтініштер талап етілмей уәкілетті ұйымның не өзге де ұйымдардың ұсынымы бойынша Сарысу ауданы әкімдігі бекіткен тізім бойынша көрсетіледі. </w:t>
      </w:r>
    </w:p>
    <w:bookmarkEnd w:id="39"/>
    <w:bookmarkStart w:name="z52" w:id="40"/>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p>
    <w:bookmarkEnd w:id="40"/>
    <w:bookmarkStart w:name="z53" w:id="41"/>
    <w:p>
      <w:pPr>
        <w:spacing w:after="0"/>
        <w:ind w:left="0"/>
        <w:jc w:val="both"/>
      </w:pPr>
      <w:r>
        <w:rPr>
          <w:rFonts w:ascii="Times New Roman"/>
          <w:b w:val="false"/>
          <w:i w:val="false"/>
          <w:color w:val="000000"/>
          <w:sz w:val="28"/>
        </w:rPr>
        <w:t>
      1) жеке басын куәландыратын құжатты;</w:t>
      </w:r>
    </w:p>
    <w:bookmarkEnd w:id="41"/>
    <w:bookmarkStart w:name="z54" w:id="42"/>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42"/>
    <w:bookmarkStart w:name="z55" w:id="43"/>
    <w:p>
      <w:pPr>
        <w:spacing w:after="0"/>
        <w:ind w:left="0"/>
        <w:jc w:val="both"/>
      </w:pPr>
      <w:r>
        <w:rPr>
          <w:rFonts w:ascii="Times New Roman"/>
          <w:b w:val="false"/>
          <w:i w:val="false"/>
          <w:color w:val="000000"/>
          <w:sz w:val="28"/>
        </w:rPr>
        <w:t>
      3) Үлгілік қағидаларға 1-қосымшаға сәйкес адамның (отбасының) құрамы туралы мәліметтерді;</w:t>
      </w:r>
    </w:p>
    <w:bookmarkEnd w:id="43"/>
    <w:bookmarkStart w:name="z56" w:id="44"/>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44"/>
    <w:bookmarkStart w:name="z57" w:id="45"/>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45"/>
    <w:bookmarkStart w:name="z58" w:id="46"/>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46"/>
    <w:bookmarkStart w:name="z59" w:id="47"/>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47"/>
    <w:bookmarkStart w:name="z60" w:id="48"/>
    <w:p>
      <w:pPr>
        <w:spacing w:after="0"/>
        <w:ind w:left="0"/>
        <w:jc w:val="both"/>
      </w:pP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p>
    <w:bookmarkEnd w:id="48"/>
    <w:bookmarkStart w:name="z61" w:id="49"/>
    <w:p>
      <w:pPr>
        <w:spacing w:after="0"/>
        <w:ind w:left="0"/>
        <w:jc w:val="both"/>
      </w:pP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49"/>
    <w:bookmarkStart w:name="z62" w:id="50"/>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0"/>
    <w:bookmarkStart w:name="z63" w:id="51"/>
    <w:p>
      <w:pPr>
        <w:spacing w:after="0"/>
        <w:ind w:left="0"/>
        <w:jc w:val="both"/>
      </w:pPr>
      <w:r>
        <w:rPr>
          <w:rFonts w:ascii="Times New Roman"/>
          <w:b w:val="false"/>
          <w:i w:val="false"/>
          <w:color w:val="000000"/>
          <w:sz w:val="28"/>
        </w:rPr>
        <w:t>
      17.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1"/>
    <w:bookmarkStart w:name="z64" w:id="52"/>
    <w:p>
      <w:pPr>
        <w:spacing w:after="0"/>
        <w:ind w:left="0"/>
        <w:jc w:val="both"/>
      </w:pP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2"/>
    <w:bookmarkStart w:name="z65" w:id="53"/>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3"/>
    <w:bookmarkStart w:name="z66" w:id="54"/>
    <w:p>
      <w:pPr>
        <w:spacing w:after="0"/>
        <w:ind w:left="0"/>
        <w:jc w:val="both"/>
      </w:pPr>
      <w:r>
        <w:rPr>
          <w:rFonts w:ascii="Times New Roman"/>
          <w:b w:val="false"/>
          <w:i w:val="false"/>
          <w:color w:val="000000"/>
          <w:sz w:val="28"/>
        </w:rPr>
        <w:t>
      Осы Қағидалардың 15 және 16 тармақтарында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4"/>
    <w:bookmarkStart w:name="z67" w:id="55"/>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5"/>
    <w:bookmarkStart w:name="z68" w:id="56"/>
    <w:p>
      <w:pPr>
        <w:spacing w:after="0"/>
        <w:ind w:left="0"/>
        <w:jc w:val="both"/>
      </w:pP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p>
    <w:bookmarkEnd w:id="56"/>
    <w:bookmarkStart w:name="z69" w:id="57"/>
    <w:p>
      <w:pPr>
        <w:spacing w:after="0"/>
        <w:ind w:left="0"/>
        <w:jc w:val="both"/>
      </w:pPr>
      <w:r>
        <w:rPr>
          <w:rFonts w:ascii="Times New Roman"/>
          <w:b w:val="false"/>
          <w:i w:val="false"/>
          <w:color w:val="000000"/>
          <w:sz w:val="28"/>
        </w:rPr>
        <w:t>
      22. Әлеуметтік көмек көрсетуден бас тарту:</w:t>
      </w:r>
    </w:p>
    <w:bookmarkEnd w:id="57"/>
    <w:bookmarkStart w:name="z70" w:id="5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8"/>
    <w:bookmarkStart w:name="z71" w:id="59"/>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9"/>
    <w:bookmarkStart w:name="z72" w:id="60"/>
    <w:p>
      <w:pPr>
        <w:spacing w:after="0"/>
        <w:ind w:left="0"/>
        <w:jc w:val="both"/>
      </w:pPr>
      <w:r>
        <w:rPr>
          <w:rFonts w:ascii="Times New Roman"/>
          <w:b w:val="false"/>
          <w:i w:val="false"/>
          <w:color w:val="000000"/>
          <w:sz w:val="28"/>
        </w:rPr>
        <w:t>
      23. Әлеуметтік көмек ұсынуға шығыстарды қаржыландыру Сарысу ауданының бюджетінде көзделген ағымдағы қаржы жылына арналған қаражат шегінде жүзеге асырылады.</w:t>
      </w:r>
    </w:p>
    <w:bookmarkEnd w:id="60"/>
    <w:bookmarkStart w:name="z73" w:id="61"/>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1"/>
    <w:bookmarkStart w:name="z74" w:id="62"/>
    <w:p>
      <w:pPr>
        <w:spacing w:after="0"/>
        <w:ind w:left="0"/>
        <w:jc w:val="both"/>
      </w:pPr>
      <w:r>
        <w:rPr>
          <w:rFonts w:ascii="Times New Roman"/>
          <w:b w:val="false"/>
          <w:i w:val="false"/>
          <w:color w:val="000000"/>
          <w:sz w:val="28"/>
        </w:rPr>
        <w:t>
      24. Әлеуметтік көмек:</w:t>
      </w:r>
    </w:p>
    <w:bookmarkEnd w:id="62"/>
    <w:bookmarkStart w:name="z75" w:id="63"/>
    <w:p>
      <w:pPr>
        <w:spacing w:after="0"/>
        <w:ind w:left="0"/>
        <w:jc w:val="both"/>
      </w:pPr>
      <w:r>
        <w:rPr>
          <w:rFonts w:ascii="Times New Roman"/>
          <w:b w:val="false"/>
          <w:i w:val="false"/>
          <w:color w:val="000000"/>
          <w:sz w:val="28"/>
        </w:rPr>
        <w:t>
      1) алушы қайтыс болған;</w:t>
      </w:r>
    </w:p>
    <w:bookmarkEnd w:id="63"/>
    <w:bookmarkStart w:name="z76" w:id="64"/>
    <w:p>
      <w:pPr>
        <w:spacing w:after="0"/>
        <w:ind w:left="0"/>
        <w:jc w:val="both"/>
      </w:pPr>
      <w:r>
        <w:rPr>
          <w:rFonts w:ascii="Times New Roman"/>
          <w:b w:val="false"/>
          <w:i w:val="false"/>
          <w:color w:val="000000"/>
          <w:sz w:val="28"/>
        </w:rPr>
        <w:t>
      2) алушы Сарысу ауданы шегінен тыс тұрақты тұруға кеткен;</w:t>
      </w:r>
    </w:p>
    <w:bookmarkEnd w:id="64"/>
    <w:bookmarkStart w:name="z77" w:id="65"/>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5"/>
    <w:bookmarkStart w:name="z78" w:id="66"/>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66"/>
    <w:bookmarkStart w:name="z79" w:id="67"/>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7"/>
    <w:bookmarkStart w:name="z80" w:id="68"/>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68"/>
    <w:bookmarkStart w:name="z81" w:id="69"/>
    <w:p>
      <w:pPr>
        <w:spacing w:after="0"/>
        <w:ind w:left="0"/>
        <w:jc w:val="left"/>
      </w:pPr>
      <w:r>
        <w:rPr>
          <w:rFonts w:ascii="Times New Roman"/>
          <w:b/>
          <w:i w:val="false"/>
          <w:color w:val="000000"/>
        </w:rPr>
        <w:t xml:space="preserve"> 5. Қорытынды ереже </w:t>
      </w:r>
    </w:p>
    <w:bookmarkEnd w:id="69"/>
    <w:bookmarkStart w:name="z82" w:id="70"/>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2015 жылғы 31 наурыздағы</w:t>
            </w:r>
            <w:r>
              <w:br/>
            </w:r>
            <w:r>
              <w:rPr>
                <w:rFonts w:ascii="Times New Roman"/>
                <w:b w:val="false"/>
                <w:i w:val="false"/>
                <w:color w:val="000000"/>
                <w:sz w:val="20"/>
              </w:rPr>
              <w:t>№ 42-10 шешіміне қосымша</w:t>
            </w:r>
          </w:p>
        </w:tc>
      </w:tr>
    </w:tbl>
    <w:bookmarkStart w:name="z84" w:id="71"/>
    <w:p>
      <w:pPr>
        <w:spacing w:after="0"/>
        <w:ind w:left="0"/>
        <w:jc w:val="left"/>
      </w:pPr>
      <w:r>
        <w:rPr>
          <w:rFonts w:ascii="Times New Roman"/>
          <w:b/>
          <w:i w:val="false"/>
          <w:color w:val="000000"/>
        </w:rPr>
        <w:t xml:space="preserve"> Сарысу аудандық мәслихатының күші жойылған кейбір шешімдерінің ТІЗБЕСІ</w:t>
      </w:r>
    </w:p>
    <w:bookmarkEnd w:id="71"/>
    <w:bookmarkStart w:name="z85" w:id="72"/>
    <w:p>
      <w:pPr>
        <w:spacing w:after="0"/>
        <w:ind w:left="0"/>
        <w:jc w:val="both"/>
      </w:pPr>
      <w:r>
        <w:rPr>
          <w:rFonts w:ascii="Times New Roman"/>
          <w:b w:val="false"/>
          <w:i w:val="false"/>
          <w:color w:val="000000"/>
          <w:sz w:val="28"/>
        </w:rPr>
        <w:t xml:space="preserve">
      1.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2013 жылғы 25 желтоқсандағы </w:t>
      </w:r>
      <w:r>
        <w:rPr>
          <w:rFonts w:ascii="Times New Roman"/>
          <w:b w:val="false"/>
          <w:i w:val="false"/>
          <w:color w:val="000000"/>
          <w:sz w:val="28"/>
        </w:rPr>
        <w:t>№ 25-11</w:t>
      </w:r>
      <w:r>
        <w:rPr>
          <w:rFonts w:ascii="Times New Roman"/>
          <w:b w:val="false"/>
          <w:i w:val="false"/>
          <w:color w:val="000000"/>
          <w:sz w:val="28"/>
        </w:rPr>
        <w:t xml:space="preserve"> шешімі (нормативтік құқықтық актілерді тіркеу тізілімінде </w:t>
      </w:r>
      <w:r>
        <w:rPr>
          <w:rFonts w:ascii="Times New Roman"/>
          <w:b w:val="false"/>
          <w:i w:val="false"/>
          <w:color w:val="000000"/>
          <w:sz w:val="28"/>
        </w:rPr>
        <w:t>№ 2102</w:t>
      </w:r>
      <w:r>
        <w:rPr>
          <w:rFonts w:ascii="Times New Roman"/>
          <w:b w:val="false"/>
          <w:i w:val="false"/>
          <w:color w:val="000000"/>
          <w:sz w:val="28"/>
        </w:rPr>
        <w:t xml:space="preserve"> болып мемлекеттік тіркеуден өткен, Сарысу газетінің 2014 жылғы 1 ақпандағы № 8-9 санында жарияланған). </w:t>
      </w:r>
    </w:p>
    <w:bookmarkEnd w:id="72"/>
    <w:bookmarkStart w:name="z86" w:id="73"/>
    <w:p>
      <w:pPr>
        <w:spacing w:after="0"/>
        <w:ind w:left="0"/>
        <w:jc w:val="both"/>
      </w:pPr>
      <w:r>
        <w:rPr>
          <w:rFonts w:ascii="Times New Roman"/>
          <w:b w:val="false"/>
          <w:i w:val="false"/>
          <w:color w:val="000000"/>
          <w:sz w:val="28"/>
        </w:rPr>
        <w:t xml:space="preserve">
      2.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2013 жылғы 25 желтоқсандағы </w:t>
      </w:r>
      <w:r>
        <w:rPr>
          <w:rFonts w:ascii="Times New Roman"/>
          <w:b w:val="false"/>
          <w:i w:val="false"/>
          <w:color w:val="000000"/>
          <w:sz w:val="28"/>
        </w:rPr>
        <w:t>№ 25-11</w:t>
      </w:r>
      <w:r>
        <w:rPr>
          <w:rFonts w:ascii="Times New Roman"/>
          <w:b w:val="false"/>
          <w:i w:val="false"/>
          <w:color w:val="000000"/>
          <w:sz w:val="28"/>
        </w:rPr>
        <w:t xml:space="preserve"> шешіміне өзгерістер мен толықтырулар енгізу туралы Сарысу аудандық мәслихатының 2014 жылғы 12 наурыздағы № 26-11 шешімі (нормативтік құқықтық актілерді тіркеу тізілімінде </w:t>
      </w:r>
      <w:r>
        <w:rPr>
          <w:rFonts w:ascii="Times New Roman"/>
          <w:b w:val="false"/>
          <w:i w:val="false"/>
          <w:color w:val="000000"/>
          <w:sz w:val="28"/>
        </w:rPr>
        <w:t>№ 2156</w:t>
      </w:r>
      <w:r>
        <w:rPr>
          <w:rFonts w:ascii="Times New Roman"/>
          <w:b w:val="false"/>
          <w:i w:val="false"/>
          <w:color w:val="000000"/>
          <w:sz w:val="28"/>
        </w:rPr>
        <w:t xml:space="preserve"> болып мемлекеттік тіркеуден өткен, Сарысу газетінің 2014 жылғы 30 сәуірдегі № 45-46 санында жарияланған). </w:t>
      </w:r>
    </w:p>
    <w:bookmarkEnd w:id="73"/>
    <w:bookmarkStart w:name="z87" w:id="74"/>
    <w:p>
      <w:pPr>
        <w:spacing w:after="0"/>
        <w:ind w:left="0"/>
        <w:jc w:val="both"/>
      </w:pPr>
      <w:r>
        <w:rPr>
          <w:rFonts w:ascii="Times New Roman"/>
          <w:b w:val="false"/>
          <w:i w:val="false"/>
          <w:color w:val="000000"/>
          <w:sz w:val="28"/>
        </w:rPr>
        <w:t xml:space="preserve">
      3.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2013 жылғы 25 желтоқсандағы </w:t>
      </w:r>
      <w:r>
        <w:rPr>
          <w:rFonts w:ascii="Times New Roman"/>
          <w:b w:val="false"/>
          <w:i w:val="false"/>
          <w:color w:val="000000"/>
          <w:sz w:val="28"/>
        </w:rPr>
        <w:t>№ 25-11</w:t>
      </w:r>
      <w:r>
        <w:rPr>
          <w:rFonts w:ascii="Times New Roman"/>
          <w:b w:val="false"/>
          <w:i w:val="false"/>
          <w:color w:val="000000"/>
          <w:sz w:val="28"/>
        </w:rPr>
        <w:t xml:space="preserve"> шешіміне өзгерістер енгізу туралы Сарысу аудандық мәслихатының 2014 жылғы 06 мамырдағы № 29-2 шешімі (нормативтік құқықтық актілерді тіркеу тізілімінде </w:t>
      </w:r>
      <w:r>
        <w:rPr>
          <w:rFonts w:ascii="Times New Roman"/>
          <w:b w:val="false"/>
          <w:i w:val="false"/>
          <w:color w:val="000000"/>
          <w:sz w:val="28"/>
        </w:rPr>
        <w:t>№ 2232</w:t>
      </w:r>
      <w:r>
        <w:rPr>
          <w:rFonts w:ascii="Times New Roman"/>
          <w:b w:val="false"/>
          <w:i w:val="false"/>
          <w:color w:val="000000"/>
          <w:sz w:val="28"/>
        </w:rPr>
        <w:t xml:space="preserve"> болып мемлекеттік тіркеуден өткен, Сарысу газетінің 2014 жылғы 04 маусымда № 58 санында жарияланған). </w:t>
      </w:r>
    </w:p>
    <w:bookmarkEnd w:id="74"/>
    <w:bookmarkStart w:name="z88" w:id="75"/>
    <w:p>
      <w:pPr>
        <w:spacing w:after="0"/>
        <w:ind w:left="0"/>
        <w:jc w:val="both"/>
      </w:pPr>
      <w:r>
        <w:rPr>
          <w:rFonts w:ascii="Times New Roman"/>
          <w:b w:val="false"/>
          <w:i w:val="false"/>
          <w:color w:val="000000"/>
          <w:sz w:val="28"/>
        </w:rPr>
        <w:t xml:space="preserve">
      4.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2013 жылғы 25 желтоқсандағы </w:t>
      </w:r>
      <w:r>
        <w:rPr>
          <w:rFonts w:ascii="Times New Roman"/>
          <w:b w:val="false"/>
          <w:i w:val="false"/>
          <w:color w:val="000000"/>
          <w:sz w:val="28"/>
        </w:rPr>
        <w:t>№ 25-11</w:t>
      </w:r>
      <w:r>
        <w:rPr>
          <w:rFonts w:ascii="Times New Roman"/>
          <w:b w:val="false"/>
          <w:i w:val="false"/>
          <w:color w:val="000000"/>
          <w:sz w:val="28"/>
        </w:rPr>
        <w:t xml:space="preserve"> шешіміне өзгерістер мен толықтырулар енгізу туралы Сарысу аудандық мәслихатының 2014 жылғы 04 тамыздағы № 32-2 шешімі (нормативтік құқықтық актілерді тіркеу тізілімінде </w:t>
      </w:r>
      <w:r>
        <w:rPr>
          <w:rFonts w:ascii="Times New Roman"/>
          <w:b w:val="false"/>
          <w:i w:val="false"/>
          <w:color w:val="000000"/>
          <w:sz w:val="28"/>
        </w:rPr>
        <w:t>№ 2297</w:t>
      </w:r>
      <w:r>
        <w:rPr>
          <w:rFonts w:ascii="Times New Roman"/>
          <w:b w:val="false"/>
          <w:i w:val="false"/>
          <w:color w:val="000000"/>
          <w:sz w:val="28"/>
        </w:rPr>
        <w:t xml:space="preserve"> болып мемлекеттік тіркеуден өткен, Сарысу газетінің 2014 жылғы 20 тамыздағы №87 санында жарияланған). </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