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0daf2" w14:textId="010d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both"/>
      </w:pPr>
      <w:r>
        <w:rPr>
          <w:rFonts w:ascii="Times New Roman"/>
          <w:b w:val="false"/>
          <w:i w:val="false"/>
          <w:color w:val="000000"/>
          <w:sz w:val="28"/>
        </w:rPr>
        <w:t>Жамбыл облысы Сарысу аудандық мәслихатының 2015 жылғы 25 желтоқсандағы № 56-3 шешімі. Жамбыл облысы Әділет департаментінде 2015 жылғы 29 желтоқсанда № 2888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6 бабына </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7 453 632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685 901 мың теңге;</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5 372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3 606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6 758 753 мың теңге;</w:t>
      </w:r>
      <w:r>
        <w:br/>
      </w:r>
      <w:r>
        <w:rPr>
          <w:rFonts w:ascii="Times New Roman"/>
          <w:b w:val="false"/>
          <w:i w:val="false"/>
          <w:color w:val="000000"/>
          <w:sz w:val="28"/>
        </w:rPr>
        <w:t>
      </w:t>
      </w:r>
      <w:r>
        <w:rPr>
          <w:rFonts w:ascii="Times New Roman"/>
          <w:b w:val="false"/>
          <w:i w:val="false"/>
          <w:color w:val="000000"/>
          <w:sz w:val="28"/>
        </w:rPr>
        <w:t>2) шығындар – 7 465 050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33 146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50 904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17 758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- 44 564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 44 564 мың теңге;</w:t>
      </w:r>
      <w:r>
        <w:br/>
      </w:r>
      <w:r>
        <w:rPr>
          <w:rFonts w:ascii="Times New Roman"/>
          <w:b w:val="false"/>
          <w:i w:val="false"/>
          <w:color w:val="000000"/>
          <w:sz w:val="28"/>
        </w:rPr>
        <w:t>
      </w:t>
      </w:r>
      <w:r>
        <w:rPr>
          <w:rFonts w:ascii="Times New Roman"/>
          <w:b w:val="false"/>
          <w:i w:val="false"/>
          <w:color w:val="000000"/>
          <w:sz w:val="28"/>
        </w:rPr>
        <w:t>қарыздар түсiмi – 50 904 мың теңге;</w:t>
      </w:r>
      <w:r>
        <w:br/>
      </w:r>
      <w:r>
        <w:rPr>
          <w:rFonts w:ascii="Times New Roman"/>
          <w:b w:val="false"/>
          <w:i w:val="false"/>
          <w:color w:val="000000"/>
          <w:sz w:val="28"/>
        </w:rPr>
        <w:t>
      </w:t>
      </w:r>
      <w:r>
        <w:rPr>
          <w:rFonts w:ascii="Times New Roman"/>
          <w:b w:val="false"/>
          <w:i w:val="false"/>
          <w:color w:val="000000"/>
          <w:sz w:val="28"/>
        </w:rPr>
        <w:t>қарыздарды өтеу – 17 758 мың теңге;</w:t>
      </w:r>
      <w:r>
        <w:br/>
      </w:r>
      <w:r>
        <w:rPr>
          <w:rFonts w:ascii="Times New Roman"/>
          <w:b w:val="false"/>
          <w:i w:val="false"/>
          <w:color w:val="000000"/>
          <w:sz w:val="28"/>
        </w:rPr>
        <w:t>
      </w:t>
      </w:r>
      <w:r>
        <w:rPr>
          <w:rFonts w:ascii="Times New Roman"/>
          <w:b w:val="false"/>
          <w:i w:val="false"/>
          <w:color w:val="000000"/>
          <w:sz w:val="28"/>
        </w:rPr>
        <w:t>бюджет қаражаттарының пайдаланылатын қалдықтары – 11 418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Сарысу аудандық мәслихатының 10.03.2016 </w:t>
      </w:r>
      <w:r>
        <w:rPr>
          <w:rFonts w:ascii="Times New Roman"/>
          <w:b w:val="false"/>
          <w:i w:val="false"/>
          <w:color w:val="ff0000"/>
          <w:sz w:val="28"/>
        </w:rPr>
        <w:t xml:space="preserve">№ 60-4; </w:t>
      </w:r>
      <w:r>
        <w:rPr>
          <w:rFonts w:ascii="Times New Roman"/>
          <w:b w:val="false"/>
          <w:i w:val="false"/>
          <w:color w:val="ff0000"/>
          <w:sz w:val="28"/>
        </w:rPr>
        <w:t xml:space="preserve">12.05.2016 </w:t>
      </w:r>
      <w:r>
        <w:rPr>
          <w:rFonts w:ascii="Times New Roman"/>
          <w:b w:val="false"/>
          <w:i w:val="false"/>
          <w:color w:val="ff0000"/>
          <w:sz w:val="28"/>
        </w:rPr>
        <w:t>№ 3-2</w:t>
      </w:r>
      <w:r>
        <w:rPr>
          <w:rFonts w:ascii="Times New Roman"/>
          <w:b w:val="false"/>
          <w:i w:val="false"/>
          <w:color w:val="ff0000"/>
          <w:sz w:val="28"/>
        </w:rPr>
        <w:t xml:space="preserve">; 18.07.2016 </w:t>
      </w:r>
      <w:r>
        <w:rPr>
          <w:rFonts w:ascii="Times New Roman"/>
          <w:b w:val="false"/>
          <w:i w:val="false"/>
          <w:color w:val="ff0000"/>
          <w:sz w:val="28"/>
        </w:rPr>
        <w:t>№ 5-2</w:t>
      </w:r>
      <w:r>
        <w:rPr>
          <w:rFonts w:ascii="Times New Roman"/>
          <w:b w:val="false"/>
          <w:i w:val="false"/>
          <w:color w:val="ff0000"/>
          <w:sz w:val="28"/>
        </w:rPr>
        <w:t xml:space="preserve">; 16.09.2016 </w:t>
      </w:r>
      <w:r>
        <w:rPr>
          <w:rFonts w:ascii="Times New Roman"/>
          <w:b w:val="false"/>
          <w:i w:val="false"/>
          <w:color w:val="ff0000"/>
          <w:sz w:val="28"/>
        </w:rPr>
        <w:t>№ 7-2</w:t>
      </w:r>
      <w:r>
        <w:rPr>
          <w:rFonts w:ascii="Times New Roman"/>
          <w:b w:val="false"/>
          <w:i w:val="false"/>
          <w:color w:val="ff0000"/>
          <w:sz w:val="28"/>
        </w:rPr>
        <w:t xml:space="preserve">; 24.10.2016 </w:t>
      </w:r>
      <w:r>
        <w:rPr>
          <w:rFonts w:ascii="Times New Roman"/>
          <w:b w:val="false"/>
          <w:i w:val="false"/>
          <w:color w:val="ff0000"/>
          <w:sz w:val="28"/>
        </w:rPr>
        <w:t>№ 9-4</w:t>
      </w:r>
      <w:r>
        <w:rPr>
          <w:rFonts w:ascii="Times New Roman"/>
          <w:b w:val="false"/>
          <w:i w:val="false"/>
          <w:color w:val="ff0000"/>
          <w:sz w:val="28"/>
        </w:rPr>
        <w:t xml:space="preserve">; 06.12.2016 </w:t>
      </w:r>
      <w:r>
        <w:rPr>
          <w:rFonts w:ascii="Times New Roman"/>
          <w:b w:val="false"/>
          <w:i w:val="false"/>
          <w:color w:val="ff0000"/>
          <w:sz w:val="28"/>
        </w:rPr>
        <w:t>№ 11-4</w:t>
      </w:r>
      <w:r>
        <w:rPr>
          <w:rFonts w:ascii="Times New Roman"/>
          <w:b w:val="false"/>
          <w:i w:val="false"/>
          <w:color w:val="ff0000"/>
          <w:sz w:val="28"/>
        </w:rPr>
        <w:t xml:space="preserve"> шешімдерімен (01.01.2016 қолданысқа енгізіледі).</w:t>
      </w:r>
      <w:r>
        <w:br/>
      </w:r>
      <w:r>
        <w:rPr>
          <w:rFonts w:ascii="Times New Roman"/>
          <w:b w:val="false"/>
          <w:i w:val="false"/>
          <w:color w:val="000000"/>
          <w:sz w:val="28"/>
        </w:rPr>
        <w:t>
      2. 2016 жылға арналған субвенция көлемі 3 787 106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 </w:t>
      </w:r>
      <w:r>
        <w:rPr>
          <w:rFonts w:ascii="Times New Roman"/>
          <w:b w:val="false"/>
          <w:i w:val="false"/>
          <w:color w:val="000000"/>
          <w:sz w:val="28"/>
        </w:rPr>
        <w:t xml:space="preserve">сәйкес 2016-2018 жылдары аудандық бюджеттен қаржыландырылатын ауылдық елді мекендерде жұмыс істейтін әлеуметтік қамсыздандыру, білім беру, мәдениет және спорт мемлекеттік мекемелері мен ұйымдарының мамандарына қалалық жағдайында осы қызмет түрлерімен айналысатын мамандардың ставкаларымен салыстырғанда айлықақылары мен тарифтік ставкаларының жиырма бес проценті мөлшерінде үстеме ақы төлеу үшін қаржы көзделсін. </w:t>
      </w:r>
      <w:r>
        <w:br/>
      </w:r>
      <w:r>
        <w:rPr>
          <w:rFonts w:ascii="Times New Roman"/>
          <w:b w:val="false"/>
          <w:i w:val="false"/>
          <w:color w:val="000000"/>
          <w:sz w:val="28"/>
        </w:rPr>
        <w:t>
      </w:t>
      </w:r>
      <w:r>
        <w:rPr>
          <w:rFonts w:ascii="Times New Roman"/>
          <w:b w:val="false"/>
          <w:i w:val="false"/>
          <w:color w:val="000000"/>
          <w:sz w:val="28"/>
        </w:rPr>
        <w:t>4. Ауданның жергілікті атқарушы органының резерві 2016 жылы – 11900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xml:space="preserve">5. 2016-2018 жылдарға арналған бюджеттің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2016-2018 жылдарға арналған аудандық бюджеттен ауылдық округтер бағдарламасы бойынша бөлінген қаражат көлемдерінің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2016-2018 жылдарға арналған жергілікті бюджеттің орындалу процесінде секвестрлеуге жатпайтын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8. 2016-2018 жылдарға жергілікті өзін - өзі басқару органдарына берілетін нысаналы трансферттердің тізбесі </w:t>
      </w:r>
      <w:r>
        <w:rPr>
          <w:rFonts w:ascii="Times New Roman"/>
          <w:b w:val="false"/>
          <w:i w:val="false"/>
          <w:color w:val="000000"/>
          <w:sz w:val="28"/>
        </w:rPr>
        <w:t xml:space="preserve">7 қосымшаға </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9. Осы шешімнің орындалуын бақылау аудандық мәслихаттың ауданның әлеуметтік-экономикалық дамуы, қаржы және бюджет, қоршаған ортаны қорғау </w:t>
      </w:r>
      <w:r>
        <w:br/>
      </w:r>
      <w:r>
        <w:rPr>
          <w:rFonts w:ascii="Times New Roman"/>
          <w:b w:val="false"/>
          <w:i w:val="false"/>
          <w:color w:val="000000"/>
          <w:sz w:val="28"/>
        </w:rPr>
        <w:t>
      </w:t>
      </w:r>
      <w:r>
        <w:rPr>
          <w:rFonts w:ascii="Times New Roman"/>
          <w:b w:val="false"/>
          <w:i w:val="false"/>
          <w:color w:val="000000"/>
          <w:sz w:val="28"/>
        </w:rPr>
        <w:t>және табиғатты пайдалану, әкімшілік-аумақтық құрылысы, кәсіпкерлік және ауыл шаруашылық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xml:space="preserve"> 10. Осы шешім Әділет органдарында мемлекеттік тіркеуден өткен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Прекешов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Дондаұлы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2015 жылғы 25 желтоқсандағы </w:t>
            </w:r>
            <w:r>
              <w:br/>
            </w:r>
            <w:r>
              <w:rPr>
                <w:rFonts w:ascii="Times New Roman"/>
                <w:b w:val="false"/>
                <w:i w:val="false"/>
                <w:color w:val="000000"/>
                <w:sz w:val="20"/>
              </w:rPr>
              <w:t>№ 56-3 шешіміне 1 қосымша</w:t>
            </w:r>
          </w:p>
        </w:tc>
      </w:tr>
    </w:tbl>
    <w:bookmarkStart w:name="z863" w:id="0"/>
    <w:p>
      <w:pPr>
        <w:spacing w:after="0"/>
        <w:ind w:left="0"/>
        <w:jc w:val="left"/>
      </w:pPr>
      <w:r>
        <w:rPr>
          <w:rFonts w:ascii="Times New Roman"/>
          <w:b/>
          <w:i w:val="false"/>
          <w:color w:val="000000"/>
        </w:rPr>
        <w:t xml:space="preserve"> 2016 жылға арналған аудандық бюджет</w:t>
      </w:r>
    </w:p>
    <w:bookmarkEnd w:id="0"/>
    <w:p>
      <w:pPr>
        <w:spacing w:after="0"/>
        <w:ind w:left="0"/>
        <w:jc w:val="left"/>
      </w:pPr>
      <w:r>
        <w:rPr>
          <w:rFonts w:ascii="Times New Roman"/>
          <w:b w:val="false"/>
          <w:i w:val="false"/>
          <w:color w:val="ff0000"/>
          <w:sz w:val="28"/>
        </w:rPr>
        <w:t xml:space="preserve">      Ескерту. 1-қосымша жаңа редакцияда- Жамбыл облысы Сарысу аудандық мәслихатының 06.12.2016 </w:t>
      </w:r>
      <w:r>
        <w:rPr>
          <w:rFonts w:ascii="Times New Roman"/>
          <w:b w:val="false"/>
          <w:i w:val="false"/>
          <w:color w:val="ff0000"/>
          <w:sz w:val="28"/>
        </w:rPr>
        <w:t>№ 11-4</w:t>
      </w:r>
      <w:r>
        <w:rPr>
          <w:rFonts w:ascii="Times New Roman"/>
          <w:b w:val="false"/>
          <w:i w:val="false"/>
          <w:color w:val="ff0000"/>
          <w:sz w:val="28"/>
        </w:rPr>
        <w:t xml:space="preserve"> шешімімен (01.01.2016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7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7453632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685901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251902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251902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167524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тұлғаларға қатысу үлестеріне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6758753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6758753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6758753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995"/>
        <w:gridCol w:w="995"/>
        <w:gridCol w:w="7323"/>
        <w:gridCol w:w="22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ІІ.ШЫҒЫНДАР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7465050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415307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4909976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289276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3339950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2929439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204032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204032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сайынғаақшалай қаражат төлемі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422188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111988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224176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195963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195963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155994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жүйесiнiң жұмыс істеуі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де ауылдық елді мекендердің бас жоспарларын әзірлеу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ІІІ. ТАЗА БЮДЖЕТТІК КРЕДИТ БЕРУ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56-3 шешіміне 2 қосымша</w:t>
            </w:r>
          </w:p>
        </w:tc>
      </w:tr>
    </w:tbl>
    <w:bookmarkStart w:name="z1109" w:id="3"/>
    <w:p>
      <w:pPr>
        <w:spacing w:after="0"/>
        <w:ind w:left="0"/>
        <w:jc w:val="left"/>
      </w:pPr>
      <w:r>
        <w:rPr>
          <w:rFonts w:ascii="Times New Roman"/>
          <w:b/>
          <w:i w:val="false"/>
          <w:color w:val="000000"/>
        </w:rPr>
        <w:t xml:space="preserve"> 2017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7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5074401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581201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222875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222875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193638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193638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121254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76926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тұлғаларға қатысу үлестеріне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4469640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4469640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4469640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995"/>
        <w:gridCol w:w="995"/>
        <w:gridCol w:w="7323"/>
        <w:gridCol w:w="22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ІІ.ШЫҒЫНДАР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5074401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325795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3443015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2465074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2175136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175684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389888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125069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жүйесiнiң жұмыс істеуі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56-3 шешіміне 3 қосымша</w:t>
            </w:r>
          </w:p>
        </w:tc>
      </w:tr>
    </w:tbl>
    <w:bookmarkStart w:name="z1323" w:id="6"/>
    <w:p>
      <w:pPr>
        <w:spacing w:after="0"/>
        <w:ind w:left="0"/>
        <w:jc w:val="left"/>
      </w:pPr>
      <w:r>
        <w:rPr>
          <w:rFonts w:ascii="Times New Roman"/>
          <w:b/>
          <w:i w:val="false"/>
          <w:color w:val="000000"/>
        </w:rPr>
        <w:t xml:space="preserve"> 2018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7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5140664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595363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230453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230453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121254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76926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тұлғаларға қатысу үлестеріне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4521741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4521741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4521741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995"/>
        <w:gridCol w:w="995"/>
        <w:gridCol w:w="7323"/>
        <w:gridCol w:w="22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5140664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178966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174130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3258917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450207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276348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2472587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2181459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211791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жүйесiнiң жұмыс істеуі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257039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257039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243039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Сарысу аудандық мәслихатының</w:t>
            </w:r>
            <w:r>
              <w:br/>
            </w:r>
            <w:r>
              <w:rPr>
                <w:rFonts w:ascii="Times New Roman"/>
                <w:b w:val="false"/>
                <w:i w:val="false"/>
                <w:color w:val="000000"/>
                <w:sz w:val="20"/>
              </w:rPr>
              <w:t xml:space="preserve"> 2015 жылғы 25 желтоқсандағы</w:t>
            </w:r>
            <w:r>
              <w:br/>
            </w:r>
            <w:r>
              <w:rPr>
                <w:rFonts w:ascii="Times New Roman"/>
                <w:b w:val="false"/>
                <w:i w:val="false"/>
                <w:color w:val="000000"/>
                <w:sz w:val="20"/>
              </w:rPr>
              <w:t xml:space="preserve"> № 56-3 шешіміне 4 қосымша</w:t>
            </w:r>
          </w:p>
        </w:tc>
      </w:tr>
    </w:tbl>
    <w:bookmarkStart w:name="z1538" w:id="9"/>
    <w:p>
      <w:pPr>
        <w:spacing w:after="0"/>
        <w:ind w:left="0"/>
        <w:jc w:val="left"/>
      </w:pPr>
      <w:r>
        <w:rPr>
          <w:rFonts w:ascii="Times New Roman"/>
          <w:b/>
          <w:i w:val="false"/>
          <w:color w:val="000000"/>
        </w:rPr>
        <w:t xml:space="preserve"> 2016 - 2018 жылдарға арналған аудандық бюджеттің даму</w:t>
      </w:r>
      <w:r>
        <w:rPr>
          <w:rFonts w:ascii="Times New Roman"/>
          <w:b/>
          <w:i w:val="false"/>
          <w:color w:val="000000"/>
        </w:rPr>
        <w:t xml:space="preserve"> бағдарламаларының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2027"/>
        <w:gridCol w:w="2027"/>
        <w:gridCol w:w="68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әкiмшiсi</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дамуы</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56-3 шешіміне 5 қосымша</w:t>
            </w:r>
          </w:p>
        </w:tc>
      </w:tr>
    </w:tbl>
    <w:bookmarkStart w:name="z1563" w:id="11"/>
    <w:p>
      <w:pPr>
        <w:spacing w:after="0"/>
        <w:ind w:left="0"/>
        <w:jc w:val="left"/>
      </w:pPr>
      <w:r>
        <w:rPr>
          <w:rFonts w:ascii="Times New Roman"/>
          <w:b/>
          <w:i w:val="false"/>
          <w:color w:val="000000"/>
        </w:rPr>
        <w:t xml:space="preserve"> 2016 -2018 жылдарға арналған аудандық бюджеттен ауылдық округтерге бағдарламалар бойынша бөлінген қаражат көлемдерінің тізбесі</w:t>
      </w:r>
    </w:p>
    <w:bookmarkEnd w:id="11"/>
    <w:p>
      <w:pPr>
        <w:spacing w:after="0"/>
        <w:ind w:left="0"/>
        <w:jc w:val="left"/>
      </w:pPr>
      <w:r>
        <w:rPr>
          <w:rFonts w:ascii="Times New Roman"/>
          <w:b w:val="false"/>
          <w:i w:val="false"/>
          <w:color w:val="ff0000"/>
          <w:sz w:val="28"/>
        </w:rPr>
        <w:t xml:space="preserve">      Ескерту. 5 - қосымша жаңа редакцияда - Жамбыл облысы Сарысу аудандық мәслихатының 06.12.2016 </w:t>
      </w:r>
      <w:r>
        <w:rPr>
          <w:rFonts w:ascii="Times New Roman"/>
          <w:b w:val="false"/>
          <w:i w:val="false"/>
          <w:color w:val="ff0000"/>
          <w:sz w:val="28"/>
        </w:rPr>
        <w:t>№ 11-4</w:t>
      </w:r>
      <w:r>
        <w:rPr>
          <w:rFonts w:ascii="Times New Roman"/>
          <w:b w:val="false"/>
          <w:i w:val="false"/>
          <w:color w:val="ff0000"/>
          <w:sz w:val="28"/>
        </w:rPr>
        <w:t xml:space="preserve"> шешімімен (01.01.2016 қолданысқа енгізіледі).</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1368"/>
        <w:gridCol w:w="1368"/>
        <w:gridCol w:w="1368"/>
        <w:gridCol w:w="1047"/>
        <w:gridCol w:w="1048"/>
        <w:gridCol w:w="940"/>
        <w:gridCol w:w="1155"/>
        <w:gridCol w:w="1156"/>
        <w:gridCol w:w="1156"/>
      </w:tblGrid>
      <w:tr>
        <w:trPr>
          <w:trHeight w:val="30" w:hRule="atLeast"/>
        </w:trPr>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ауданның, аудандық маңызы бар қаланың, кенттің, ауылдың, ауылдық округтің әкімі аппаратының қызметін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2018 </w:t>
            </w:r>
            <w:r>
              <w:br/>
            </w:r>
            <w:r>
              <w:rPr>
                <w:rFonts w:ascii="Times New Roman"/>
                <w:b w:val="false"/>
                <w:i w:val="false"/>
                <w:color w:val="000000"/>
                <w:sz w:val="20"/>
              </w:rPr>
              <w:t>
жыл</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Жаңатас қаласы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45118</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37833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38316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34234</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31021</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31177</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21495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19074</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Жаңарық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13548</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Жанаталап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13751</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16510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12980</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16695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12322</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15662</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17690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10606</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10668</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218401</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172850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174130</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5236</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4836</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4836</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26446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 жалғасы</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1060"/>
        <w:gridCol w:w="1181"/>
        <w:gridCol w:w="1181"/>
        <w:gridCol w:w="1181"/>
        <w:gridCol w:w="1181"/>
        <w:gridCol w:w="1181"/>
        <w:gridCol w:w="1182"/>
        <w:gridCol w:w="1182"/>
        <w:gridCol w:w="1182"/>
      </w:tblGrid>
      <w:tr>
        <w:trPr>
          <w:trHeight w:val="30" w:hRule="atLeast"/>
        </w:trPr>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аудандықмаңызы бар қала, кент, ауыл, ауылдық округ әкімінің аппараты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"Cарысу ауданы Жаңатас қаласы әкімінің аппараты" коммуналдық мемлекеттік мекемесі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Жаңарық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Жанаталап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2975</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3108</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3108</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 жалғасы</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096"/>
        <w:gridCol w:w="994"/>
        <w:gridCol w:w="995"/>
        <w:gridCol w:w="1380"/>
        <w:gridCol w:w="1380"/>
        <w:gridCol w:w="1380"/>
        <w:gridCol w:w="1188"/>
        <w:gridCol w:w="1190"/>
        <w:gridCol w:w="1190"/>
      </w:tblGrid>
      <w:tr>
        <w:trPr>
          <w:trHeight w:val="30" w:hRule="atLeast"/>
        </w:trPr>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ауылдықокруг әкімінің аппараты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011"Елді мекендерді абаттандыру мен көгалдандыру"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 " 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"Cарысу ауданы Жаңатас қаласы әкімінің аппараты" коммуналдық мемлекеттік мекемесі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5810</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11994</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Жаңарық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Жанаталап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33647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17400</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56-3 шешіміне 6 қосымша</w:t>
            </w:r>
          </w:p>
        </w:tc>
      </w:tr>
    </w:tbl>
    <w:bookmarkStart w:name="z1610" w:id="12"/>
    <w:p>
      <w:pPr>
        <w:spacing w:after="0"/>
        <w:ind w:left="0"/>
        <w:jc w:val="left"/>
      </w:pPr>
      <w:r>
        <w:rPr>
          <w:rFonts w:ascii="Times New Roman"/>
          <w:b/>
          <w:i w:val="false"/>
          <w:color w:val="000000"/>
        </w:rPr>
        <w:t xml:space="preserve"> 2016 - 2018 жылдарға арналған аудандық бюджеттің орындалу барысында секвестрлеуге жатпайтын бағдарламаларының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56-3 шешіміне 7 қосымша</w:t>
            </w:r>
          </w:p>
        </w:tc>
      </w:tr>
    </w:tbl>
    <w:bookmarkStart w:name="z1619" w:id="14"/>
    <w:p>
      <w:pPr>
        <w:spacing w:after="0"/>
        <w:ind w:left="0"/>
        <w:jc w:val="left"/>
      </w:pPr>
      <w:r>
        <w:rPr>
          <w:rFonts w:ascii="Times New Roman"/>
          <w:b/>
          <w:i w:val="false"/>
          <w:color w:val="000000"/>
        </w:rPr>
        <w:t xml:space="preserve"> 2016-2018 жылдарға жергілікті өзін - өзі басқару органдарына берілетін нысаналы трансферттер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3202"/>
        <w:gridCol w:w="2642"/>
        <w:gridCol w:w="2642"/>
        <w:gridCol w:w="2642"/>
      </w:tblGrid>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76528</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42549</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42549</w:t>
            </w: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Түркістан ауылдық округі әкімінің аппараты" коммуналдық мемлекеттік мекемесі</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1946</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Игілік ауылдық округі әкімінің аппараты" коммуналдық мемлекеттік мекемесі</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2454</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Қамқалы ауылдық округі әкімінің аппараты" коммуналдық мемлекеттік мекемесі</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Досбол ауылдық округі әкімінің аппараты" коммуналдық мемлекеттік мекемесі</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Байқадам ауылдық округі әкімінің аппараты" коммуналдық мемлекеттік мекемесі</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8941</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3059</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3059</w:t>
            </w: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Тоғызкент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w:t>
            </w: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Жайылма ауылдық округі әкімінің аппараты" коммуналдық мемлекеттікмекемесі</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w:t>
            </w: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Жаңаталап ауылдық округі әкімінің аппараты" коммуналдық мемлекеттік мекемесі</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Жаңатас қаласы әкімінің аппараты" коммуналдық мемлекеттік мекемесі</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54815</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34325</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34325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