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4d5b" w14:textId="64b4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әкімдігінің 2015 жылғы 29 желтоқсандағы № 359 қаулысы. Жамбыл облысы Әділет департаментінде 2016 жылғы 8 ақпанда № 2929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iске асыру жөнiндегi шаралар туралы" Қазақстан Республикасы Үкiметiнiң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Қоғамдық жұмыстарды ұйымдастыру мен қаржыландырудың ережесiне сәйкес Сарысу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Қосымшаға сәйкес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"Сарысу ауданы әкімдігінің жұмыспен қамту және әлеуметтік бағдарламалар бөлімі"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Көкей Олжас Тұрғынұлына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әдiлет органдарында мемлекеттiк тiркелген күннен бастап күшiне енедi, оның алғаш ресми жарияланған күнінен кейiн күнтiзбелiк он күн өткен соң қолданысқа енгiзiледi және 2016 жылдың 5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әкімдігінің 2015 жылғы 29 желтоқсандағы "2016 жылға қоғамдық жұмыстарды ұйымдастыру туралы" №359 қаулысына келісім парағы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министрлігі Жамбыл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Сарысу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 Қапаров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қаңтар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министрлігінің Жамбыл облысы Жаңатас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қаласының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біріктірілген бөлімі"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 Бахтияров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қаңтар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қаулысына қосымша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4287"/>
        <w:gridCol w:w="1090"/>
        <w:gridCol w:w="1771"/>
        <w:gridCol w:w="2048"/>
        <w:gridCol w:w="1088"/>
        <w:gridCol w:w="108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"Сарысу ауданы Жаңатас қаласы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Байқадам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Жайылма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Жаңаталап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Игілік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Тоғызкент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"Сарысу ауданы Жаңаарық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Қамқалы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"Сарысу ауданы Досбол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"Сарысу ауданы Түркістан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"Қазақстан Республикасы Қорғаныс министрлігінің Жамбыл облысы Жаңатас қаласының Қорғаныс істері жөніндегі біріктірілген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Жамбыл облысының Ішкі істер департаментінің Сарысу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 тұрғын үй-коммуналдық шаруашылық, жолаушылар көлігі және автомобиль жолдары бөлімінің "Жаңатас Су-Жылу"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"Көгалдандыру және көріктендіру"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 тұрғын үй коммуналдық шаруашылық, жолаушылар көлігі және автомобиль жолдары бөлімінің "Сарысу сулары" шаруашылық жүргізу құқықтағы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