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0332" w14:textId="e600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әкімдігінің 2015 жылғы 21 желтоқсандағы № 483 қаулысы. Жамбыл облысы Әділет департаментінде 2016 жылғы 21 қаңтарда № 2912 болып тіркелді. Күші жойылды - Жамбыл облысы Шу ауданы әкімдігінің 2016 жылғы 25 сәуірдегі № 239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Шу ауданы әкімдігінің 25.04.2016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РҚАО-ның ескертпесі.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 іске асыру жөніндегі шаралар туралы" Қазақстан Республикасының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қоғамдық жұмыстарды ұйымдастыру мен қаржыландырудың ережесіне сәйкес жұмыссыздар үшін қоғамдық жұмыстарды ұйымдастыру мақсатында, Шу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Қосымшаға сәйкес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тізбелері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"Шу ауданы әкімдігінің жұмыспен қамту және әлеуметтік бағдарламалар бөлімі" коммуналдық мемлекеттік мекемесі (Г.Керімбаева) Қазақстан Республикасының қолданыстағы заңнамасына сәйкес қоғамдық жұмыстарды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Әлихан Әбіләшұлы Балқыбековке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әділет органдарында мемлекеттік тіркелген күннен бастап күшіне енеді, оның алғаш ресми жарияланған күннен кейін күнтізбелік он күн өткен соң қолданысқа енгізіледі және 2016 жылдың 5 қаңтарынан туындайтын қатынастарға таралады.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483 қаулысына қосымша 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тізбесі, қоғамдық жұмыстардың түрлері, көлемі мен нақты жағдайлары, қатысушылардың еңбегіне төленетін ақының мөлшері және қаржыландыру көздері, қоғамдық жұмыстарға сұраныс пен ұсыныс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Қосымшаға өзгерістер енгізілді - Жамбыл облысы Шу ауданы әкімдігінің 10.02.2016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4445"/>
        <w:gridCol w:w="2018"/>
        <w:gridCol w:w="1286"/>
        <w:gridCol w:w="1868"/>
        <w:gridCol w:w="992"/>
        <w:gridCol w:w="993"/>
      </w:tblGrid>
      <w:tr>
        <w:trPr>
          <w:trHeight w:val="3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 мен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Қатысушы-лардың еңбегіне төленетін ақының мөлшері және оларды қаржыландыру /теңге/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облысы, Шу ауданы "Шу қаласы әкімінің аппараты"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аумағын санитарлық тазалау, көркейту, көгалдандыру және құжаттарды рәсімдеуге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облысы, Шу ауданы "Дулат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аумағын санитарлық тазалау, көркейту, көгалдандыру және құжаттарды рәсімдеуге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облысы, Шу ауданы "Жаңақоғам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аумағын санитарлық тазалау, көркейту, көгалдандыру және құжаттарды рәсімдеуге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облысы, Шу ауданы "Көкқайнар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аумағын санитарлық тазалау, көркейту, көгалдандыру және құжаттарды рәсімдеуге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облысы, Шу ауданы "Тасөткел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аумағын санитарлық тазалау, көркейту, көгалдандыру және құжаттарды рәсімдеуге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облысы, Шу ауданы "Төле би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аумағын санитарлық тазалау, көркейту, көгалдандыру және құжаттарды рәсімдеуге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облысы, Шу ауданы " Бірлікүстем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аумағын санитарлық тазалау, көркейту, көгалдандыру және құжаттарды рәсімдеуге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облысы, Шу ауданы "Шоқпар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аумағын санитарлық тазалау, көркейту, көгалдандыру және құжаттарды рәсімдеуге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облысы, Шу ауданы "Ескішу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аумағын санитарлық тазалау, көркейту, көгалдандыру және құжаттарды рәсімдеуге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облысы, Шу ауданы "Жаңа жол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аумағын санитарлық тазалау, көркейту, көгалдандыру және құжаттарды рәсімдеуге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облысы, Шу ауданы "Ақсу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аумағын санитарлық тазалау, көркейту, көгалдандыру және құжаттарды рәсімдеуге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облысы, Шу ауданы "Балуан Шолақ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аумағын санитарлық тазалау, көркейту, көгалдандыру және құжаттарды рәсімдеуге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облысы, Шу ауданы "Алға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аумағын санитарлық тазалау, көркейту, көгалдандыру және құжаттарды рәсімдеуге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облысы, Шу ауданы "Қонаев ауылы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аумағын санитарлық тазалау, көркейту, көгалдандыру және құжаттарды рәсімдеуге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облысы, Шу ауданы "Қорағаты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аумағын санитарлық тазалау, көркейту, көгалдандыру және құжаттарды рәсімдеуге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облысы, Шу ауданы "Далақайнар ауылы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аумағын санитарлық тазалау, көркейту, көгалдандыру және құжаттарды рәсімдеуге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облысы, Шу ауданы "Ақтөбе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аумағын санитарлық тазалау, көркейту, көгалдандыру және құжаттарды рәсімдеуге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облысы, Шу ауданы "Бірлік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аумағын санитарлық тазалау, көркейту, көгалдандыру және құжаттарды рәсімдеуге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облысы, Шу ауданы "Өндіріс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аумағын санитарлық тазалау, көркейту, көгалдандыру және құжаттарды рәсімдеуге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облысы, Шу ауданы "Шу ауданы әкімдігінің жұмыспен қамту және әлеуметтік бағдарламалар бөлімі"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аумағын санитарлық тазалау, көркейту, көгалдандыру және құжаттарды рәсімдеуге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Шу ауданы жауапкершілігі шектеулі серіктестігі "Тұрғын үй жөндеу-Шу"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қаласының аумағын санитарлық тазалауға, көркейтуге, көгалдандыруға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Шу ауданы әкімдігінің тұрғын үй-коммуналдық шаруашылығы, жолаушылар көлігі және автомобиль жолдары бөлімінің "Төле би мамандандырылған көпсалалы кәсіпорны" шаруашылық жүргізу құқығындағы коммуналдық мемлекеттік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 санитарлық тазалауға, көркейтуге, көгалдандыруға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