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a26c" w14:textId="147a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 және ата-аналарының қамқорлығынсыз қалған балаларды есепке алуды ұйымдастыру және олар туралы ақпаратқа қол жеткізу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16 қаңтардағы № 16 бұйрығы. Қазақстан Республикасының Әділет министрлігінде 2015 жылы 18 ақпанда № 10280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17.11.2016 </w:t>
      </w:r>
      <w:r>
        <w:rPr>
          <w:rFonts w:ascii="Times New Roman"/>
          <w:b w:val="false"/>
          <w:i w:val="false"/>
          <w:color w:val="ff0000"/>
          <w:sz w:val="28"/>
        </w:rPr>
        <w:t>№ 663</w:t>
      </w:r>
      <w:r>
        <w:rPr>
          <w:rFonts w:ascii="Times New Roman"/>
          <w:b w:val="false"/>
          <w:i w:val="false"/>
          <w:color w:val="ff0000"/>
          <w:sz w:val="28"/>
        </w:rPr>
        <w:t xml:space="preserve"> (01.01.2017 бастап қолданысқа енгізіледі) бұйрығымен.</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117-бабының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Жетім балаларды және ата-аналарының қамқорлығынсыз қалған балаларды есепке алуды ұйымдастыру және олар туралы ақпаратқа қол жеткізу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17.11.2016 </w:t>
      </w:r>
      <w:r>
        <w:rPr>
          <w:rFonts w:ascii="Times New Roman"/>
          <w:b w:val="false"/>
          <w:i w:val="false"/>
          <w:color w:val="000000"/>
          <w:sz w:val="28"/>
        </w:rPr>
        <w:t>№ 663</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(3. Оразалиева):</w:t>
      </w:r>
    </w:p>
    <w:bookmarkEnd w:id="1"/>
    <w:bookmarkStart w:name="z4" w:id="2"/>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тіркелуін;</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жіберуді;</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Иманғалиевке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16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Жетім балаларды және ата-аналарының қамқорлығынсыз қалған балаларды есепке алуды ұйымдастыру және олар туралы ақпаратқа қол жеткізу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17.11.2016 </w:t>
      </w:r>
      <w:r>
        <w:rPr>
          <w:rFonts w:ascii="Times New Roman"/>
          <w:b w:val="false"/>
          <w:i w:val="false"/>
          <w:color w:val="ff0000"/>
          <w:sz w:val="28"/>
        </w:rPr>
        <w:t>№ 663</w:t>
      </w:r>
      <w:r>
        <w:rPr>
          <w:rFonts w:ascii="Times New Roman"/>
          <w:b w:val="false"/>
          <w:i w:val="false"/>
          <w:color w:val="ff0000"/>
          <w:sz w:val="28"/>
        </w:rPr>
        <w:t xml:space="preserve"> (01.01.2017 бастап қолданысқа енгізіледі) бұйрығымен. </w:t>
      </w:r>
    </w:p>
    <w:p>
      <w:pPr>
        <w:spacing w:after="0"/>
        <w:ind w:left="0"/>
        <w:jc w:val="left"/>
      </w:pPr>
      <w:r>
        <w:rPr>
          <w:rFonts w:ascii="Times New Roman"/>
          <w:b/>
          <w:i w:val="false"/>
          <w:color w:val="000000"/>
        </w:rPr>
        <w:t xml:space="preserve"> 1-тарау. Жалпы ережелер</w:t>
      </w:r>
    </w:p>
    <w:bookmarkStart w:name="z14" w:id="8"/>
    <w:p>
      <w:pPr>
        <w:spacing w:after="0"/>
        <w:ind w:left="0"/>
        <w:jc w:val="both"/>
      </w:pPr>
      <w:r>
        <w:rPr>
          <w:rFonts w:ascii="Times New Roman"/>
          <w:b w:val="false"/>
          <w:i w:val="false"/>
          <w:color w:val="000000"/>
          <w:sz w:val="28"/>
        </w:rPr>
        <w:t xml:space="preserve">
      1. Осы жетім балаларды және ата-аналарының қамқорлығынсыз қалған балаларды есепке алуды ұйымдастыру және олар туралы ақпаратқа қол жеткізу қағидалары (бұдан әрі - Қағидалар) "Неке (ерлі-зайыптылық) және отбасы туралы" Қазақстан Республикасы Кодексінің (бұдан әрі - Кодекс) 117-бабының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 және оларды отбасына тәрбиелеуге беру мақсатында жетім балаларды, ата-анасының қамқорлығынсыз қалған балаларды есепке алуды ұйымдастыру және олар туралы ақпаратқа қол жеткізу тәртібін белгілейді.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xml:space="preserve">
      2. Осы Қағидаларда мынадай анықтаулар пайдаланылады: </w:t>
      </w:r>
    </w:p>
    <w:bookmarkEnd w:id="9"/>
    <w:p>
      <w:pPr>
        <w:spacing w:after="0"/>
        <w:ind w:left="0"/>
        <w:jc w:val="both"/>
      </w:pPr>
      <w:r>
        <w:rPr>
          <w:rFonts w:ascii="Times New Roman"/>
          <w:b w:val="false"/>
          <w:i w:val="false"/>
          <w:color w:val="000000"/>
          <w:sz w:val="28"/>
        </w:rPr>
        <w:t>
      1) ата-аналарының (ата-анасының) қамқорлығынсыз қалған бала (балалар) – ата-ана құқықтарының шектелуiне немесе олардан айырылуына,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айырылған бала (балалар);</w:t>
      </w:r>
    </w:p>
    <w:p>
      <w:pPr>
        <w:spacing w:after="0"/>
        <w:ind w:left="0"/>
        <w:jc w:val="both"/>
      </w:pPr>
      <w:r>
        <w:rPr>
          <w:rFonts w:ascii="Times New Roman"/>
          <w:b w:val="false"/>
          <w:i w:val="false"/>
          <w:color w:val="000000"/>
          <w:sz w:val="28"/>
        </w:rPr>
        <w:t>
      2) Республикалық деректер банкіндегі жетім балалардың, ата-аналарының қамқорлығынсыз қалған балалардың бастапқы есебі – бұл жетім балаларды, ата-аналарының қамқорлығынсыз қалған балаларды анықтаған сәттен бастап есепке алу және оларды анықталған жері бойынша бір ай ішінде орналастыруды қамтамасыз ету;</w:t>
      </w:r>
    </w:p>
    <w:p>
      <w:pPr>
        <w:spacing w:after="0"/>
        <w:ind w:left="0"/>
        <w:jc w:val="both"/>
      </w:pPr>
      <w:r>
        <w:rPr>
          <w:rFonts w:ascii="Times New Roman"/>
          <w:b w:val="false"/>
          <w:i w:val="false"/>
          <w:color w:val="000000"/>
          <w:sz w:val="28"/>
        </w:rPr>
        <w:t>
      3) жетім бала (балалар) – ата-анасының екеуі де немесе жалғыз анасы (әкесі) қайтыс болған бала (балалар);</w:t>
      </w:r>
    </w:p>
    <w:p>
      <w:pPr>
        <w:spacing w:after="0"/>
        <w:ind w:left="0"/>
        <w:jc w:val="both"/>
      </w:pPr>
      <w:r>
        <w:rPr>
          <w:rFonts w:ascii="Times New Roman"/>
          <w:b w:val="false"/>
          <w:i w:val="false"/>
          <w:color w:val="000000"/>
          <w:sz w:val="28"/>
        </w:rPr>
        <w:t>
      4) Жетім балалардың, ата-анасының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 жетім балалар, ата-анасының қамқорлығынсыз қалған балалар туралы, сондай-ақ жетім балаларды, ата-анасының қамқорлығынсыз қалған балаларды өз отбасына тәрбиелеуге қабылдауға тілек білдірген адамдар туралы мәліметтерді қамтитын деректер базасы;</w:t>
      </w:r>
    </w:p>
    <w:p>
      <w:pPr>
        <w:spacing w:after="0"/>
        <w:ind w:left="0"/>
        <w:jc w:val="both"/>
      </w:pPr>
      <w:r>
        <w:rPr>
          <w:rFonts w:ascii="Times New Roman"/>
          <w:b w:val="false"/>
          <w:i w:val="false"/>
          <w:color w:val="000000"/>
          <w:sz w:val="28"/>
        </w:rPr>
        <w:t>
      5) Республикалық деректер банкіндегі жетім балалардың, ата-аналарының қамқорлығынсыз қалған балалардың орталықтандырылған есебі – бұл Қазақстан Республикасының аумағында орналастыруды қамтамасыз ету үшін Республикалық деректер банкіне өңірлік есепке қойған сәттен бастап екі ай ішінде орналыстырылмаған жетім балалардың, ата-аналарының қамқорлығынсыз қалған балалардың есебі;</w:t>
      </w:r>
    </w:p>
    <w:p>
      <w:pPr>
        <w:spacing w:after="0"/>
        <w:ind w:left="0"/>
        <w:jc w:val="both"/>
      </w:pPr>
      <w:r>
        <w:rPr>
          <w:rFonts w:ascii="Times New Roman"/>
          <w:b w:val="false"/>
          <w:i w:val="false"/>
          <w:color w:val="000000"/>
          <w:sz w:val="28"/>
        </w:rPr>
        <w:t>
      6) Республикалық деректер банкіндегі жетім балалардың, ата-аналарының қамқорлығынсыз қалған балалардың өңірлік есебі – бұл облыста, республикалық маңызы бар қалада және астанада Республикалық деректер банкіне бастапқы есепке қойған сәттен бастап бір ай мерзімде орналастырылмаған жетім балалардың, ата-аналарының қамқорлығынсыз қалған балалардың есебі.</w:t>
      </w:r>
    </w:p>
    <w:bookmarkStart w:name="z16" w:id="10"/>
    <w:p>
      <w:pPr>
        <w:spacing w:after="0"/>
        <w:ind w:left="0"/>
        <w:jc w:val="both"/>
      </w:pPr>
      <w:r>
        <w:rPr>
          <w:rFonts w:ascii="Times New Roman"/>
          <w:b w:val="false"/>
          <w:i w:val="false"/>
          <w:color w:val="000000"/>
          <w:sz w:val="28"/>
        </w:rPr>
        <w:t>
      3. Жетім балаларды, ата-анасының қамқорлығынсыз қалған балаларды толық және жан-жақты есепке алу үшiн Республикалық деректер банкінің бастапқы, өңірлік және орталықтандырылған есебіне алу жүргiзiледi.</w:t>
      </w:r>
    </w:p>
    <w:bookmarkEnd w:id="10"/>
    <w:bookmarkStart w:name="z17" w:id="11"/>
    <w:p>
      <w:pPr>
        <w:spacing w:after="0"/>
        <w:ind w:left="0"/>
        <w:jc w:val="left"/>
      </w:pPr>
      <w:r>
        <w:rPr>
          <w:rFonts w:ascii="Times New Roman"/>
          <w:b/>
          <w:i w:val="false"/>
          <w:color w:val="000000"/>
        </w:rPr>
        <w:t xml:space="preserve"> 2 - тарау. Жетім балаларды және ата-аналарының қамқорлығынсыз қалған балаларды есепке алуды ұйымдастыру тәртібі</w:t>
      </w:r>
    </w:p>
    <w:bookmarkEnd w:id="11"/>
    <w:bookmarkStart w:name="z18" w:id="12"/>
    <w:p>
      <w:pPr>
        <w:spacing w:after="0"/>
        <w:ind w:left="0"/>
        <w:jc w:val="both"/>
      </w:pPr>
      <w:r>
        <w:rPr>
          <w:rFonts w:ascii="Times New Roman"/>
          <w:b w:val="false"/>
          <w:i w:val="false"/>
          <w:color w:val="000000"/>
          <w:sz w:val="28"/>
        </w:rPr>
        <w:t xml:space="preserve">
      4.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 </w:t>
      </w:r>
    </w:p>
    <w:bookmarkEnd w:id="12"/>
    <w:bookmarkStart w:name="z19" w:id="13"/>
    <w:p>
      <w:pPr>
        <w:spacing w:after="0"/>
        <w:ind w:left="0"/>
        <w:jc w:val="both"/>
      </w:pPr>
      <w:r>
        <w:rPr>
          <w:rFonts w:ascii="Times New Roman"/>
          <w:b w:val="false"/>
          <w:i w:val="false"/>
          <w:color w:val="000000"/>
          <w:sz w:val="28"/>
        </w:rPr>
        <w:t xml:space="preserve">
      5. Жетім балаларды, ата-аналарының қамқорлығынсыз қалған балаларды анықтаған немесе олар туралы ақпарат түскен кезде олар анықталған күннен бастап бір жұмыс күні ішінде ауданның, облыстық маңызы бар қаланың, республикалық маңызы бар қаланың және астананың органы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баланың сауалнамасына (электронды нысанда) олар туралы мәліметтерді енгізу арқылы Республикалық деректер банкінің бастапқы есебіне қояды.</w:t>
      </w:r>
    </w:p>
    <w:bookmarkEnd w:id="13"/>
    <w:bookmarkStart w:name="z64" w:id="14"/>
    <w:p>
      <w:pPr>
        <w:spacing w:after="0"/>
        <w:ind w:left="0"/>
        <w:jc w:val="both"/>
      </w:pPr>
      <w:r>
        <w:rPr>
          <w:rFonts w:ascii="Times New Roman"/>
          <w:b w:val="false"/>
          <w:i w:val="false"/>
          <w:color w:val="000000"/>
          <w:sz w:val="28"/>
        </w:rPr>
        <w:t>
      5-1. Жетім балалар мен ата-анасының қамқорлығынсыз қалған балаларға арналған ұйымның басшысы, әлеуметтік педагогі (әлеуметтік қызметкері) (бұдан әрі – әлеуметтік педагог) баланы ұйымға орналастырылған күннен бастап 1 (бір) жұмыс күні ішінде танысу үшін еңбек заңнамасына сәйкес демалыс және мереке күндерінен басқа жұмыс күндерін ескере отырып, балаларды өз отбасына тәрбиелеуге қабылдауға тілек білдірген адамдармен танысу және қарым-қатынас жасау үшін "Бару кестесін" қалыптастырады.</w:t>
      </w:r>
    </w:p>
    <w:bookmarkEnd w:id="14"/>
    <w:p>
      <w:pPr>
        <w:spacing w:after="0"/>
        <w:ind w:left="0"/>
        <w:jc w:val="both"/>
      </w:pPr>
      <w:r>
        <w:rPr>
          <w:rFonts w:ascii="Times New Roman"/>
          <w:b w:val="false"/>
          <w:i w:val="false"/>
          <w:color w:val="000000"/>
          <w:sz w:val="28"/>
        </w:rPr>
        <w:t>
      Басшы, әлеуметтік педагог "Бару кестесін" түзеткен жағдайда, баланың сауалнамасы 1 (бір) жұмыс күні ішінде "Бару кестесін" бекітетін органға келісуге жіберіледі.</w:t>
      </w:r>
    </w:p>
    <w:p>
      <w:pPr>
        <w:spacing w:after="0"/>
        <w:ind w:left="0"/>
        <w:jc w:val="both"/>
      </w:pPr>
      <w:r>
        <w:rPr>
          <w:rFonts w:ascii="Times New Roman"/>
          <w:b w:val="false"/>
          <w:i w:val="false"/>
          <w:color w:val="000000"/>
          <w:sz w:val="28"/>
        </w:rPr>
        <w:t>
      Бекітілген "Бару кестесі" негізінде балаларды өз отбасыларына тәрбиелеуге қабылдағысы келетін адамдар балаға жазылады және 1-1-қосымшаға сәйкес танысу мақсатында балаға баруға жолдама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16.02.2024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xml:space="preserve">
      6. Кодекстің 117-бабының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жетім балалардың, ата-аналарының қамқорлығынсыз қалған балалардың тұратын жері бойынша ауданның, облыстық маңызы бар қалалардың, республикалық маңызы бар қалалардың және астананың органы олар туралы мәліметтер түскен күннен бастап бір ай ішінде баланы отбасына тәрбиелеуге (асырап алуға, қорғаншылыққа немесе қамқоршылыққа, патронатқа, баланы қабылдайтын отбасына) беру арқылы орналастыруды қамтамасыз етеді .</w:t>
      </w:r>
    </w:p>
    <w:bookmarkEnd w:id="15"/>
    <w:bookmarkStart w:name="z21" w:id="16"/>
    <w:p>
      <w:pPr>
        <w:spacing w:after="0"/>
        <w:ind w:left="0"/>
        <w:jc w:val="both"/>
      </w:pPr>
      <w:r>
        <w:rPr>
          <w:rFonts w:ascii="Times New Roman"/>
          <w:b w:val="false"/>
          <w:i w:val="false"/>
          <w:color w:val="000000"/>
          <w:sz w:val="28"/>
        </w:rPr>
        <w:t>
      7. Ауданның, облыстық маңызы бар қалалардың, республикалық маңызы бар қалалардың, астананың органы баланың сауалнамасына мынадай құжаттарды бар болғанда тіркейді:</w:t>
      </w:r>
    </w:p>
    <w:bookmarkEnd w:id="16"/>
    <w:p>
      <w:pPr>
        <w:spacing w:after="0"/>
        <w:ind w:left="0"/>
        <w:jc w:val="both"/>
      </w:pPr>
      <w:r>
        <w:rPr>
          <w:rFonts w:ascii="Times New Roman"/>
          <w:b w:val="false"/>
          <w:i w:val="false"/>
          <w:color w:val="000000"/>
          <w:sz w:val="28"/>
        </w:rPr>
        <w:t>
      1) баланың жеке басын куәландыратын құжаттар (туу туралы куәлік электрондық нысанда немесе оның қағаз түріндегі көшірмесі, жеке куәлік);</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нормативтік-құқықтық актілерін мемлекеттік тіркеу тізілімінде № 10288 болып тіркелген) бекітілген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қызметі мен құрамын айқындаудың қағидаларына сәйкес балаларды асырап алуға беру туралы рұқсат беру мүмкіндігі (мүмкін еместігі) туралы комиссия қорытындысының көшірмесі;</w:t>
      </w:r>
    </w:p>
    <w:p>
      <w:pPr>
        <w:spacing w:after="0"/>
        <w:ind w:left="0"/>
        <w:jc w:val="both"/>
      </w:pPr>
      <w:r>
        <w:rPr>
          <w:rFonts w:ascii="Times New Roman"/>
          <w:b w:val="false"/>
          <w:i w:val="false"/>
          <w:color w:val="000000"/>
          <w:sz w:val="28"/>
        </w:rPr>
        <w:t>
      3) ата-анасы (ата-аналары) қайтыс болған бала үшін ата-анасының (ата-аналарының) қайтыс болғаны туралы куәліктің көшірмесі немесе хабарлама;</w:t>
      </w:r>
    </w:p>
    <w:p>
      <w:pPr>
        <w:spacing w:after="0"/>
        <w:ind w:left="0"/>
        <w:jc w:val="both"/>
      </w:pPr>
      <w:r>
        <w:rPr>
          <w:rFonts w:ascii="Times New Roman"/>
          <w:b w:val="false"/>
          <w:i w:val="false"/>
          <w:color w:val="000000"/>
          <w:sz w:val="28"/>
        </w:rPr>
        <w:t xml:space="preserve">
      4) адасып қалған (тастанды) балаға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адасып қалған (тастанды) баланы жеткізу туралы акт;</w:t>
      </w:r>
    </w:p>
    <w:p>
      <w:pPr>
        <w:spacing w:after="0"/>
        <w:ind w:left="0"/>
        <w:jc w:val="both"/>
      </w:pPr>
      <w:r>
        <w:rPr>
          <w:rFonts w:ascii="Times New Roman"/>
          <w:b w:val="false"/>
          <w:i w:val="false"/>
          <w:color w:val="000000"/>
          <w:sz w:val="28"/>
        </w:rPr>
        <w:t xml:space="preserve">
      5) ата-аналық құқықтардан бас тартқан балаға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ата-аналық құқықтардан бас тарту және бала асырап алуға келісім беру туралы өтініш;</w:t>
      </w:r>
    </w:p>
    <w:p>
      <w:pPr>
        <w:spacing w:after="0"/>
        <w:ind w:left="0"/>
        <w:jc w:val="both"/>
      </w:pPr>
      <w:r>
        <w:rPr>
          <w:rFonts w:ascii="Times New Roman"/>
          <w:b w:val="false"/>
          <w:i w:val="false"/>
          <w:color w:val="000000"/>
          <w:sz w:val="28"/>
        </w:rPr>
        <w:t xml:space="preserve">
      6) тастап кеткен балаға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денсаулық сақтау ұйымында тастап кету туралы акт;</w:t>
      </w:r>
    </w:p>
    <w:p>
      <w:pPr>
        <w:spacing w:after="0"/>
        <w:ind w:left="0"/>
        <w:jc w:val="both"/>
      </w:pPr>
      <w:r>
        <w:rPr>
          <w:rFonts w:ascii="Times New Roman"/>
          <w:b w:val="false"/>
          <w:i w:val="false"/>
          <w:color w:val="000000"/>
          <w:sz w:val="28"/>
        </w:rPr>
        <w:t xml:space="preserve">
      7) баланың жеке басын куәландыратын құжаты болмаған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Республикасының азаматтарын тіркеу және құжаттандыру туралы қолдаухат;</w:t>
      </w:r>
    </w:p>
    <w:p>
      <w:pPr>
        <w:spacing w:after="0"/>
        <w:ind w:left="0"/>
        <w:jc w:val="both"/>
      </w:pPr>
      <w:r>
        <w:rPr>
          <w:rFonts w:ascii="Times New Roman"/>
          <w:b w:val="false"/>
          <w:i w:val="false"/>
          <w:color w:val="000000"/>
          <w:sz w:val="28"/>
        </w:rPr>
        <w:t xml:space="preserve">
      8) адасып қалған (тастанды) балаға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тұрғылықты мекенжайын анықтау туралы қолдаухат;</w:t>
      </w:r>
    </w:p>
    <w:p>
      <w:pPr>
        <w:spacing w:after="0"/>
        <w:ind w:left="0"/>
        <w:jc w:val="both"/>
      </w:pPr>
      <w:r>
        <w:rPr>
          <w:rFonts w:ascii="Times New Roman"/>
          <w:b w:val="false"/>
          <w:i w:val="false"/>
          <w:color w:val="000000"/>
          <w:sz w:val="28"/>
        </w:rPr>
        <w:t xml:space="preserve">
      9) адасып қалған (тастанды) балаға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адасып қалған (тастанды) баланы жеткізу туралы актіде көрсетілген мекенжайға бару актісі;</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баланың туыс-туғандарының бар-жоғы туралы анықтама;</w:t>
      </w:r>
    </w:p>
    <w:p>
      <w:pPr>
        <w:spacing w:after="0"/>
        <w:ind w:left="0"/>
        <w:jc w:val="both"/>
      </w:pPr>
      <w:r>
        <w:rPr>
          <w:rFonts w:ascii="Times New Roman"/>
          <w:b w:val="false"/>
          <w:i w:val="false"/>
          <w:color w:val="000000"/>
          <w:sz w:val="28"/>
        </w:rPr>
        <w:t xml:space="preserve">
      11) жетім балалар және ата-аналарының қамқорлығынсыз қалған балалар үшін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жетім балалар мен ата-аналарының қамқорлығынсыз қалған балаларға арналған ұйым басшысының асырап алуға келісімі;</w:t>
      </w:r>
    </w:p>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Қазақстан Республикасының аумағында және одан тыс жерде тұратын туыстарынан, Қазақстан Республикасының азаматтарынан асырап алуға ұсынылған балалардан бас тартуларын растайтын қолхат;</w:t>
      </w:r>
    </w:p>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баланың денсаулық жағдайы туралы дәрігердің қорытындысы.</w:t>
      </w:r>
    </w:p>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0-ден 5 жасқа дейінгі баланың дамуындағы психологиялық және әлеуметтік ерекшеліктер туралы есеп;</w:t>
      </w:r>
    </w:p>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6 жас және одан да асқан баланың дамуындағы психологиялық және әлеуметтік ерекшеліктер туралы есеп.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18.08.2022 </w:t>
      </w:r>
      <w:r>
        <w:rPr>
          <w:rFonts w:ascii="Times New Roman"/>
          <w:b w:val="false"/>
          <w:i w:val="false"/>
          <w:color w:val="000000"/>
          <w:sz w:val="28"/>
        </w:rPr>
        <w:t>№ 374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8. Осы Қағидалардың 7-тармағында көрсетілген құжаттардың бірі бар болған жағдайда, баланың сауалнамасы түзетілуге тиіс.</w:t>
      </w:r>
    </w:p>
    <w:bookmarkEnd w:id="17"/>
    <w:bookmarkStart w:name="z23" w:id="18"/>
    <w:p>
      <w:pPr>
        <w:spacing w:after="0"/>
        <w:ind w:left="0"/>
        <w:jc w:val="both"/>
      </w:pPr>
      <w:r>
        <w:rPr>
          <w:rFonts w:ascii="Times New Roman"/>
          <w:b w:val="false"/>
          <w:i w:val="false"/>
          <w:color w:val="000000"/>
          <w:sz w:val="28"/>
        </w:rPr>
        <w:t>
      9. Жетім балаларды, ата-аналарының қамқорлығынсыз қалған балаларды Республикалық деректер банкінің бастапқы есебіне қою күні ретінде ауданның, облыстық маңызы бар қалалардың, республикалық маңызы бар қалалардың және астананың органы баланың ресімделген сауалнамасын Республикалық деректер банкінде тіркеген күні саналады.</w:t>
      </w:r>
    </w:p>
    <w:bookmarkEnd w:id="18"/>
    <w:bookmarkStart w:name="z24" w:id="19"/>
    <w:p>
      <w:pPr>
        <w:spacing w:after="0"/>
        <w:ind w:left="0"/>
        <w:jc w:val="both"/>
      </w:pPr>
      <w:r>
        <w:rPr>
          <w:rFonts w:ascii="Times New Roman"/>
          <w:b w:val="false"/>
          <w:i w:val="false"/>
          <w:color w:val="000000"/>
          <w:sz w:val="28"/>
        </w:rPr>
        <w:t xml:space="preserve">
      10. Республикалық деректер банкінің бастапқы есебіне қойылған күннен бастап бір ай өткен соң нақты тұрғылықты жері бойынша отбасына тәрбиелеуге орналастырылмаған жетім балалар, ата-аналарының қамқорлығынсыз қалған балалар Республикалық деректер банкінің өңірлік есебіне автоматты түрде ауыстырылады. </w:t>
      </w:r>
    </w:p>
    <w:bookmarkEnd w:id="19"/>
    <w:bookmarkStart w:name="z25" w:id="20"/>
    <w:p>
      <w:pPr>
        <w:spacing w:after="0"/>
        <w:ind w:left="0"/>
        <w:jc w:val="both"/>
      </w:pPr>
      <w:r>
        <w:rPr>
          <w:rFonts w:ascii="Times New Roman"/>
          <w:b w:val="false"/>
          <w:i w:val="false"/>
          <w:color w:val="000000"/>
          <w:sz w:val="28"/>
        </w:rPr>
        <w:t>
      11. Республикалық деректер банкінің өңірлік есебінде тұрған ата-аналарының қамқорлығынсыз қалған балалардың есебін облыстың, республикалық маңызы бар қаланың және астананың органы жүргізеді.</w:t>
      </w:r>
    </w:p>
    <w:bookmarkEnd w:id="20"/>
    <w:bookmarkStart w:name="z26" w:id="21"/>
    <w:p>
      <w:pPr>
        <w:spacing w:after="0"/>
        <w:ind w:left="0"/>
        <w:jc w:val="both"/>
      </w:pPr>
      <w:r>
        <w:rPr>
          <w:rFonts w:ascii="Times New Roman"/>
          <w:b w:val="false"/>
          <w:i w:val="false"/>
          <w:color w:val="000000"/>
          <w:sz w:val="28"/>
        </w:rPr>
        <w:t>
      12. Жетім баланы, ата-аналарының қамқорлығынсыз қалған баланың сауалнамасына Республикалық деректер банкінің өңірлік есебі нөмірі берілген күн оны Республикалық деректер банкінің өңірлік есебіне қою күні болып саналады.</w:t>
      </w:r>
    </w:p>
    <w:bookmarkEnd w:id="21"/>
    <w:bookmarkStart w:name="z27" w:id="22"/>
    <w:p>
      <w:pPr>
        <w:spacing w:after="0"/>
        <w:ind w:left="0"/>
        <w:jc w:val="both"/>
      </w:pPr>
      <w:r>
        <w:rPr>
          <w:rFonts w:ascii="Times New Roman"/>
          <w:b w:val="false"/>
          <w:i w:val="false"/>
          <w:color w:val="000000"/>
          <w:sz w:val="28"/>
        </w:rPr>
        <w:t>
      13. Осы Қағидалардың 7-тармағында көрсетілген құжаттары бар болған жағдайда отбасына тәрбиелеуге (асырап алуға, қорғаншылық немесе қамқоршылыққа, патронатқа, баланы қабылдайтын отбасына) орналастырылмаған жетім балалардың, ата-аналарының қамқорлығынсыз қалған балалардың сауалнамалары Республикалық деректер банкінің өңірлік есебіне қойылған күннен бастап екі ай ішінде Республикалық деректер банкінің орталықтандырылған есебіне автоматты түрде ауыстырылады.</w:t>
      </w:r>
    </w:p>
    <w:bookmarkEnd w:id="22"/>
    <w:bookmarkStart w:name="z28" w:id="23"/>
    <w:p>
      <w:pPr>
        <w:spacing w:after="0"/>
        <w:ind w:left="0"/>
        <w:jc w:val="both"/>
      </w:pPr>
      <w:r>
        <w:rPr>
          <w:rFonts w:ascii="Times New Roman"/>
          <w:b w:val="false"/>
          <w:i w:val="false"/>
          <w:color w:val="000000"/>
          <w:sz w:val="28"/>
        </w:rPr>
        <w:t>
      14. Жетім баланы, ата-аналарының қамқорлығынсыз қалған баланың сауалнамасына Республикалық деректер банкінің орталықтандырылған есебі нөмірі берілген күн ата-анасының қамқорлығынсыз қалған баланы Республикалық деректер банкінің орталықтандырылған есебіне қою күні болып саналады.</w:t>
      </w:r>
    </w:p>
    <w:bookmarkEnd w:id="23"/>
    <w:bookmarkStart w:name="z29" w:id="24"/>
    <w:p>
      <w:pPr>
        <w:spacing w:after="0"/>
        <w:ind w:left="0"/>
        <w:jc w:val="both"/>
      </w:pPr>
      <w:r>
        <w:rPr>
          <w:rFonts w:ascii="Times New Roman"/>
          <w:b w:val="false"/>
          <w:i w:val="false"/>
          <w:color w:val="000000"/>
          <w:sz w:val="28"/>
        </w:rPr>
        <w:t>
      15. Жалғыз ата-анасы немесе екеуі де:</w:t>
      </w:r>
    </w:p>
    <w:bookmarkEnd w:id="24"/>
    <w:p>
      <w:pPr>
        <w:spacing w:after="0"/>
        <w:ind w:left="0"/>
        <w:jc w:val="both"/>
      </w:pPr>
      <w:r>
        <w:rPr>
          <w:rFonts w:ascii="Times New Roman"/>
          <w:b w:val="false"/>
          <w:i w:val="false"/>
          <w:color w:val="000000"/>
          <w:sz w:val="28"/>
        </w:rPr>
        <w:t>
      1) бас бостандығынан айыру орындарында;</w:t>
      </w:r>
    </w:p>
    <w:p>
      <w:pPr>
        <w:spacing w:after="0"/>
        <w:ind w:left="0"/>
        <w:jc w:val="both"/>
      </w:pPr>
      <w:r>
        <w:rPr>
          <w:rFonts w:ascii="Times New Roman"/>
          <w:b w:val="false"/>
          <w:i w:val="false"/>
          <w:color w:val="000000"/>
          <w:sz w:val="28"/>
        </w:rPr>
        <w:t>
      2) іздестірілуде;</w:t>
      </w:r>
    </w:p>
    <w:p>
      <w:pPr>
        <w:spacing w:after="0"/>
        <w:ind w:left="0"/>
        <w:jc w:val="both"/>
      </w:pPr>
      <w:r>
        <w:rPr>
          <w:rFonts w:ascii="Times New Roman"/>
          <w:b w:val="false"/>
          <w:i w:val="false"/>
          <w:color w:val="000000"/>
          <w:sz w:val="28"/>
        </w:rPr>
        <w:t>
      3) ата-ана құқықтарынан шектелген;</w:t>
      </w:r>
    </w:p>
    <w:p>
      <w:pPr>
        <w:spacing w:after="0"/>
        <w:ind w:left="0"/>
        <w:jc w:val="both"/>
      </w:pPr>
      <w:r>
        <w:rPr>
          <w:rFonts w:ascii="Times New Roman"/>
          <w:b w:val="false"/>
          <w:i w:val="false"/>
          <w:color w:val="000000"/>
          <w:sz w:val="28"/>
        </w:rPr>
        <w:t>
      4) ұзақ мерзімді емделуде болған жағдайда балалар Республикалық деректер банкінің орталықтандырылған есебіне қойылмайды.</w:t>
      </w:r>
    </w:p>
    <w:bookmarkStart w:name="z30" w:id="25"/>
    <w:p>
      <w:pPr>
        <w:spacing w:after="0"/>
        <w:ind w:left="0"/>
        <w:jc w:val="both"/>
      </w:pPr>
      <w:r>
        <w:rPr>
          <w:rFonts w:ascii="Times New Roman"/>
          <w:b w:val="false"/>
          <w:i w:val="false"/>
          <w:color w:val="000000"/>
          <w:sz w:val="28"/>
        </w:rPr>
        <w:t>
      16. Ата-анасы ата-ана құқықтарынан айырылған балалардың сауалнамалары ата-ана құқықтарынан айыру туралы сот шешімі заңды күшіне енген күннен бастап алты ай өткен соң Республикалық деректер банкінің өңірлік немесе орталықтандырылған есебіне ауыстырылады.</w:t>
      </w:r>
    </w:p>
    <w:bookmarkEnd w:id="25"/>
    <w:bookmarkStart w:name="z31" w:id="26"/>
    <w:p>
      <w:pPr>
        <w:spacing w:after="0"/>
        <w:ind w:left="0"/>
        <w:jc w:val="both"/>
      </w:pPr>
      <w:r>
        <w:rPr>
          <w:rFonts w:ascii="Times New Roman"/>
          <w:b w:val="false"/>
          <w:i w:val="false"/>
          <w:color w:val="000000"/>
          <w:sz w:val="28"/>
        </w:rPr>
        <w:t>
      17. Бала туралы мәліметтер өзгерген кезде немесе жаңартылған кезде оның сауалнамасында республикалық деректер банкінде қамтылған, орналасқан жері бойынша ауданның, облыстық маңызы бар қаланың, Республикалық маңызы бар қаланың, астананың органы бала мәліметтер келіп түскен күннен бастап жеті жұмыс күні ішінде баланың сауалнамасына мынадай өзгерістер енгізеді:</w:t>
      </w:r>
    </w:p>
    <w:bookmarkEnd w:id="26"/>
    <w:p>
      <w:pPr>
        <w:spacing w:after="0"/>
        <w:ind w:left="0"/>
        <w:jc w:val="both"/>
      </w:pPr>
      <w:r>
        <w:rPr>
          <w:rFonts w:ascii="Times New Roman"/>
          <w:b w:val="false"/>
          <w:i w:val="false"/>
          <w:color w:val="000000"/>
          <w:sz w:val="28"/>
        </w:rPr>
        <w:t>
      ата-аналарының қамқорлығынсыз қалған балалардың ата-аналарының қамқорлығынсыз балалардың ата-аналардың (жалғыз ата-анасының) қамқорлығынсыз қалудың (болмауының) жайдайы өзгеруі туралы;</w:t>
      </w:r>
    </w:p>
    <w:p>
      <w:pPr>
        <w:spacing w:after="0"/>
        <w:ind w:left="0"/>
        <w:jc w:val="both"/>
      </w:pPr>
      <w:r>
        <w:rPr>
          <w:rFonts w:ascii="Times New Roman"/>
          <w:b w:val="false"/>
          <w:i w:val="false"/>
          <w:color w:val="000000"/>
          <w:sz w:val="28"/>
        </w:rPr>
        <w:t>
      балалардың денсаулық жағдайы, балалардың дамуының психологиялық және әлеуметтік ерекшеліктері туралы;</w:t>
      </w:r>
    </w:p>
    <w:p>
      <w:pPr>
        <w:spacing w:after="0"/>
        <w:ind w:left="0"/>
        <w:jc w:val="both"/>
      </w:pPr>
      <w:r>
        <w:rPr>
          <w:rFonts w:ascii="Times New Roman"/>
          <w:b w:val="false"/>
          <w:i w:val="false"/>
          <w:color w:val="000000"/>
          <w:sz w:val="28"/>
        </w:rPr>
        <w:t>
      ата-аналарының қамқорлығынсыз қалған балаларға арналған бір ұйымнан басқа ұйымға ауыстыру туралы;</w:t>
      </w:r>
    </w:p>
    <w:p>
      <w:pPr>
        <w:spacing w:after="0"/>
        <w:ind w:left="0"/>
        <w:jc w:val="both"/>
      </w:pPr>
      <w:r>
        <w:rPr>
          <w:rFonts w:ascii="Times New Roman"/>
          <w:b w:val="false"/>
          <w:i w:val="false"/>
          <w:color w:val="000000"/>
          <w:sz w:val="28"/>
        </w:rPr>
        <w:t>
      кәсіптік оқу орнына оқуға түсу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Оқу-ағарту министрінің м.а. 16.06.2023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18. Баланың табылған жері бойынша ауданның, облыстық маңызы бар қаланың, республикалық маңызы бар қаланың, астананың органы үш жасқа дейінгі жетім балалардың, ата-аналарының қамқорлығынсыз қалған балалардың фотосуреттерін жылына бір рет, үш жастан он сегіз жасқа дейінгілердікін – үш жылда бір рет жаңартады.</w:t>
      </w:r>
    </w:p>
    <w:bookmarkEnd w:id="27"/>
    <w:bookmarkStart w:name="z33" w:id="28"/>
    <w:p>
      <w:pPr>
        <w:spacing w:after="0"/>
        <w:ind w:left="0"/>
        <w:jc w:val="both"/>
      </w:pPr>
      <w:r>
        <w:rPr>
          <w:rFonts w:ascii="Times New Roman"/>
          <w:b w:val="false"/>
          <w:i w:val="false"/>
          <w:color w:val="000000"/>
          <w:sz w:val="28"/>
        </w:rPr>
        <w:t>
      19. Ата-анасының қамқорлығынсыз қалған балалардың сауалнамалары олар отбасына орналасқан жағдайда (қорғаншылық немесе қамқоршылық, патронаттық тәрбие, бала асырап алу, баланы қабылдайтын отбасы) кәмелет жасқа толғанға дейін толық әрекетке қабілеттілікке ие болған, ата-аналарына (ата-анасына) қайтарылған, сот оларды қайтыс болған немесе хабар-ошарсыз кеткен деп таныған кезде Республикалық деректер банкінің бастапқы, өңірлік және орталықтандырылған есебінен автоматты түрде алынады.</w:t>
      </w:r>
    </w:p>
    <w:bookmarkEnd w:id="28"/>
    <w:bookmarkStart w:name="z34" w:id="29"/>
    <w:p>
      <w:pPr>
        <w:spacing w:after="0"/>
        <w:ind w:left="0"/>
        <w:jc w:val="left"/>
      </w:pPr>
      <w:r>
        <w:rPr>
          <w:rFonts w:ascii="Times New Roman"/>
          <w:b/>
          <w:i w:val="false"/>
          <w:color w:val="000000"/>
        </w:rPr>
        <w:t xml:space="preserve"> 3-тарау. Жетім балалар және ата-аналарының қамқорлығынсыз қалған балалар туралы ақпаратқа қол жеткізу тәртібі</w:t>
      </w:r>
    </w:p>
    <w:bookmarkEnd w:id="29"/>
    <w:bookmarkStart w:name="z35" w:id="30"/>
    <w:p>
      <w:pPr>
        <w:spacing w:after="0"/>
        <w:ind w:left="0"/>
        <w:jc w:val="both"/>
      </w:pPr>
      <w:r>
        <w:rPr>
          <w:rFonts w:ascii="Times New Roman"/>
          <w:b w:val="false"/>
          <w:i w:val="false"/>
          <w:color w:val="000000"/>
          <w:sz w:val="28"/>
        </w:rPr>
        <w:t xml:space="preserve">
      20. Органдар мен Қазақстан Республикасының балалар құқықтарын қорғау саласындағы уәкілетті органы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Республикалық деректер банкіне енгізілген ата-аналарының қамқорлығынсыз қалған балалар туралы құпиялы ақпаратты қорғауды қамтамасыз етеді.</w:t>
      </w:r>
    </w:p>
    <w:bookmarkEnd w:id="30"/>
    <w:bookmarkStart w:name="z36" w:id="31"/>
    <w:p>
      <w:pPr>
        <w:spacing w:after="0"/>
        <w:ind w:left="0"/>
        <w:jc w:val="both"/>
      </w:pPr>
      <w:r>
        <w:rPr>
          <w:rFonts w:ascii="Times New Roman"/>
          <w:b w:val="false"/>
          <w:i w:val="false"/>
          <w:color w:val="000000"/>
          <w:sz w:val="28"/>
        </w:rPr>
        <w:t xml:space="preserve">
      21. Республикалық деректер банкінің бастапқы, өңірлік және орталықтандырылған есебінде тұрған ата-аналарының қамқорлығынсыз қалған балалар туралы ақпаратқа қол жеткізуді органдар мен Қазақстан Республикасының балалар құқықтарын қорғау саласындағы уәкілетті органы соттың, прокуратура, ішкі істер органдарының сұрауы негізінде ұсынады, сондай-ақ балаларды өз отбасына тәрбиелеуге қабылдауға тілек білдірген адамдар Республикалық деректер банкінде тіркелген және Кодекстің 118-3 бабының </w:t>
      </w:r>
      <w:r>
        <w:rPr>
          <w:rFonts w:ascii="Times New Roman"/>
          <w:b w:val="false"/>
          <w:i w:val="false"/>
          <w:color w:val="000000"/>
          <w:sz w:val="28"/>
        </w:rPr>
        <w:t>1-тармағына</w:t>
      </w:r>
      <w:r>
        <w:rPr>
          <w:rFonts w:ascii="Times New Roman"/>
          <w:b w:val="false"/>
          <w:i w:val="false"/>
          <w:color w:val="000000"/>
          <w:sz w:val="28"/>
        </w:rPr>
        <w:t xml:space="preserve"> сәйкес Республикалық деректер банкінің мәліметтерін жария етпеу туралы міндеттемелерді қабылдаған жағдайда іске асырылады.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Баланың сауалнамасы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туралы негізгі мәліметтер" бөлімі</w:t>
            </w:r>
          </w:p>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Сауалнаманың нөмірі 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белгіленді</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 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елден келді</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деректері</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Тегі______________________________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 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_____________________________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көзқарасы___________________________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әлеуметтік мәртебесі____________________________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 _____жыл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болмау себептері__________________________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Орналастырудың бала асырап алу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болмау себептері_________________________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нысандары патронаттық тәрбиелеу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алуы асыраушысынан айырылу</w:t>
            </w:r>
          </w:p>
          <w:p>
            <w:pPr>
              <w:spacing w:after="20"/>
              <w:ind w:left="20"/>
              <w:jc w:val="both"/>
            </w:pPr>
            <w:r>
              <w:rPr>
                <w:rFonts w:ascii="Times New Roman"/>
                <w:b w:val="false"/>
                <w:i w:val="false"/>
                <w:color w:val="000000"/>
                <w:sz w:val="20"/>
              </w:rPr>
              <w:t>
 бойынша жәрдемақы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w:t>
            </w:r>
          </w:p>
          <w:p>
            <w:pPr>
              <w:spacing w:after="20"/>
              <w:ind w:left="20"/>
              <w:jc w:val="both"/>
            </w:pPr>
            <w:r>
              <w:rPr>
                <w:rFonts w:ascii="Times New Roman"/>
                <w:b w:val="false"/>
                <w:i w:val="false"/>
                <w:color w:val="000000"/>
                <w:sz w:val="20"/>
              </w:rPr>
              <w:t>
 бала қабылдайтын отбасы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жәрдемақы</w:t>
            </w:r>
          </w:p>
          <w:p>
            <w:pPr>
              <w:spacing w:after="20"/>
              <w:ind w:left="20"/>
              <w:jc w:val="both"/>
            </w:pPr>
            <w:r>
              <w:rPr>
                <w:rFonts w:ascii="Times New Roman"/>
                <w:b w:val="false"/>
                <w:i w:val="false"/>
                <w:color w:val="000000"/>
                <w:sz w:val="20"/>
              </w:rPr>
              <w:t>
 алименттерді өндіріп алуы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Некеден тыс туылған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жетімдік</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"Есепке қою" бөлімі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есепке қою күні "___"______ _____жыл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есепке қою нөмірі 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есепке қоюды ұйымдастыру ______________________</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есепке қою күні "____"_____ _____ жыл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есепке қою 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есепке қоюды ұйымдастыру ______________________</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есепке қою күні "___" _____ ____ жыл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есепке қою нөмірі 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_______________________________________________________________________</w:t>
            </w:r>
          </w:p>
          <w:p>
            <w:pPr>
              <w:spacing w:after="20"/>
              <w:ind w:left="20"/>
              <w:jc w:val="both"/>
            </w:pPr>
            <w:r>
              <w:rPr>
                <w:rFonts w:ascii="Times New Roman"/>
                <w:b w:val="false"/>
                <w:i w:val="false"/>
                <w:color w:val="000000"/>
                <w:sz w:val="20"/>
              </w:rPr>
              <w:t>
 (отбасы, перзетхана, арухана, Кәмелетке толмағандарды бейімдеу орталығы, көше (вокзал және т.б.), пана үйі, балалар үйі)</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"______"___________ _____ жыл</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Республиканың аумағы</w:t>
            </w:r>
          </w:p>
        </w:tc>
        <w:tc>
          <w:tcPr>
            <w:tcW w:w="24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c>
          <w:tcPr>
            <w:tcW w:w="24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 аудан)______________________________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_______________________________________________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Аудан_________________________________________________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(ауыл, қала)____________________________________</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_____________________________________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"Ата-аналары, аға-інілері мен апа-сіңілілері және басқа да туыстары" бөлімі</w:t>
      </w:r>
    </w:p>
    <w:p>
      <w:pPr>
        <w:spacing w:after="0"/>
        <w:ind w:left="0"/>
        <w:jc w:val="both"/>
      </w:pPr>
      <w:r>
        <w:rPr>
          <w:rFonts w:ascii="Times New Roman"/>
          <w:b w:val="false"/>
          <w:i w:val="false"/>
          <w:color w:val="000000"/>
          <w:sz w:val="28"/>
        </w:rPr>
        <w:t>
      Аға-інілері мен апа-сіңілері туралы мәлімет</w:t>
      </w:r>
    </w:p>
    <w:p>
      <w:pPr>
        <w:spacing w:after="0"/>
        <w:ind w:left="0"/>
        <w:jc w:val="both"/>
      </w:pPr>
      <w:r>
        <w:rPr>
          <w:rFonts w:ascii="Times New Roman"/>
          <w:b w:val="false"/>
          <w:i w:val="false"/>
          <w:color w:val="000000"/>
          <w:sz w:val="28"/>
        </w:rPr>
        <w:t>
      Биологиялық ата-аналары туралы мәлімет</w:t>
      </w:r>
    </w:p>
    <w:p>
      <w:pPr>
        <w:spacing w:after="0"/>
        <w:ind w:left="0"/>
        <w:jc w:val="both"/>
      </w:pPr>
      <w:r>
        <w:rPr>
          <w:rFonts w:ascii="Times New Roman"/>
          <w:b w:val="false"/>
          <w:i w:val="false"/>
          <w:color w:val="000000"/>
          <w:sz w:val="28"/>
        </w:rPr>
        <w:t>
      Жақын туыстары туралы мәлімет</w:t>
      </w:r>
    </w:p>
    <w:p>
      <w:pPr>
        <w:spacing w:after="0"/>
        <w:ind w:left="0"/>
        <w:jc w:val="both"/>
      </w:pPr>
      <w:r>
        <w:rPr>
          <w:rFonts w:ascii="Times New Roman"/>
          <w:b w:val="false"/>
          <w:i w:val="false"/>
          <w:color w:val="000000"/>
          <w:sz w:val="28"/>
        </w:rPr>
        <w:t>
      Аға-інілері мен апа-сіңілері туралы ақпарат</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болып келеді ағасы-інісі/апасы-сіңілісі</w:t>
            </w:r>
          </w:p>
          <w:p>
            <w:pPr>
              <w:spacing w:after="20"/>
              <w:ind w:left="20"/>
              <w:jc w:val="both"/>
            </w:pPr>
            <w:r>
              <w:rPr>
                <w:rFonts w:ascii="Times New Roman"/>
                <w:b w:val="false"/>
                <w:i w:val="false"/>
                <w:color w:val="000000"/>
                <w:sz w:val="20"/>
              </w:rPr>
              <w:t>
жетім /ата-анасының қамқорлығынсыз қалған бала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адам жоқ/ия</w:t>
            </w:r>
          </w:p>
          <w:p>
            <w:pPr>
              <w:spacing w:after="20"/>
              <w:ind w:left="20"/>
              <w:jc w:val="both"/>
            </w:pPr>
            <w:r>
              <w:rPr>
                <w:rFonts w:ascii="Times New Roman"/>
                <w:b w:val="false"/>
                <w:i w:val="false"/>
                <w:color w:val="000000"/>
                <w:sz w:val="20"/>
              </w:rPr>
              <w:t>
Азаматтығы 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тәрбиеленді</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келіп тұрады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тұрған мекеменің әкімшілігімен </w:t>
            </w:r>
          </w:p>
          <w:p>
            <w:pPr>
              <w:spacing w:after="20"/>
              <w:ind w:left="20"/>
              <w:jc w:val="both"/>
            </w:pPr>
            <w:r>
              <w:rPr>
                <w:rFonts w:ascii="Times New Roman"/>
                <w:b w:val="false"/>
                <w:i w:val="false"/>
                <w:color w:val="000000"/>
                <w:sz w:val="20"/>
              </w:rPr>
              <w:t>
байланыс ұстайды</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______________________________________</w:t>
            </w:r>
          </w:p>
          <w:p>
            <w:pPr>
              <w:spacing w:after="20"/>
              <w:ind w:left="20"/>
              <w:jc w:val="both"/>
            </w:pPr>
            <w:r>
              <w:rPr>
                <w:rFonts w:ascii="Times New Roman"/>
                <w:b w:val="false"/>
                <w:i w:val="false"/>
                <w:color w:val="000000"/>
                <w:sz w:val="20"/>
              </w:rPr>
              <w:t>
Әкесінің аты (бар болса) _____________________________</w:t>
            </w:r>
          </w:p>
          <w:p>
            <w:pPr>
              <w:spacing w:after="20"/>
              <w:ind w:left="20"/>
              <w:jc w:val="both"/>
            </w:pPr>
            <w:r>
              <w:rPr>
                <w:rFonts w:ascii="Times New Roman"/>
                <w:b w:val="false"/>
                <w:i w:val="false"/>
                <w:color w:val="000000"/>
                <w:sz w:val="20"/>
              </w:rPr>
              <w:t>
Туған күні "_____"________________ ____ жыл</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мекенжайы тіркелген мекенжайымен сәйкес келеді</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 көше ______</w:t>
            </w:r>
          </w:p>
          <w:p>
            <w:pPr>
              <w:spacing w:after="20"/>
              <w:ind w:left="20"/>
              <w:jc w:val="both"/>
            </w:pPr>
            <w:r>
              <w:rPr>
                <w:rFonts w:ascii="Times New Roman"/>
                <w:b w:val="false"/>
                <w:i w:val="false"/>
                <w:color w:val="000000"/>
                <w:sz w:val="20"/>
              </w:rPr>
              <w:t>
облыс _______________ үй ___________</w:t>
            </w:r>
          </w:p>
          <w:p>
            <w:pPr>
              <w:spacing w:after="20"/>
              <w:ind w:left="20"/>
              <w:jc w:val="both"/>
            </w:pPr>
            <w:r>
              <w:rPr>
                <w:rFonts w:ascii="Times New Roman"/>
                <w:b w:val="false"/>
                <w:i w:val="false"/>
                <w:color w:val="000000"/>
                <w:sz w:val="20"/>
              </w:rPr>
              <w:t>
аудан _______________ корпус __________</w:t>
            </w:r>
          </w:p>
          <w:p>
            <w:pPr>
              <w:spacing w:after="20"/>
              <w:ind w:left="20"/>
              <w:jc w:val="both"/>
            </w:pPr>
            <w:r>
              <w:rPr>
                <w:rFonts w:ascii="Times New Roman"/>
                <w:b w:val="false"/>
                <w:i w:val="false"/>
                <w:color w:val="000000"/>
                <w:sz w:val="20"/>
              </w:rPr>
              <w:t>
Елді мекен ________ пәтер_____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 көше ______</w:t>
            </w:r>
          </w:p>
          <w:p>
            <w:pPr>
              <w:spacing w:after="20"/>
              <w:ind w:left="20"/>
              <w:jc w:val="both"/>
            </w:pPr>
            <w:r>
              <w:rPr>
                <w:rFonts w:ascii="Times New Roman"/>
                <w:b w:val="false"/>
                <w:i w:val="false"/>
                <w:color w:val="000000"/>
                <w:sz w:val="20"/>
              </w:rPr>
              <w:t>
облыс _______________ үй ___________</w:t>
            </w:r>
          </w:p>
          <w:p>
            <w:pPr>
              <w:spacing w:after="20"/>
              <w:ind w:left="20"/>
              <w:jc w:val="both"/>
            </w:pPr>
            <w:r>
              <w:rPr>
                <w:rFonts w:ascii="Times New Roman"/>
                <w:b w:val="false"/>
                <w:i w:val="false"/>
                <w:color w:val="000000"/>
                <w:sz w:val="20"/>
              </w:rPr>
              <w:t>
аудан _______________ корпус __________</w:t>
            </w:r>
          </w:p>
          <w:p>
            <w:pPr>
              <w:spacing w:after="20"/>
              <w:ind w:left="20"/>
              <w:jc w:val="both"/>
            </w:pPr>
            <w:r>
              <w:rPr>
                <w:rFonts w:ascii="Times New Roman"/>
                <w:b w:val="false"/>
                <w:i w:val="false"/>
                <w:color w:val="000000"/>
                <w:sz w:val="20"/>
              </w:rPr>
              <w:t>
Елді мекені________ пәтер_____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____жұмыс орны ____________</w:t>
            </w:r>
          </w:p>
          <w:p>
            <w:pPr>
              <w:spacing w:after="20"/>
              <w:ind w:left="20"/>
              <w:jc w:val="both"/>
            </w:pPr>
            <w:r>
              <w:rPr>
                <w:rFonts w:ascii="Times New Roman"/>
                <w:b w:val="false"/>
                <w:i w:val="false"/>
                <w:color w:val="000000"/>
                <w:sz w:val="20"/>
              </w:rPr>
              <w:t>
Үй телефоны_________ лауызымы________</w:t>
            </w:r>
          </w:p>
          <w:p>
            <w:pPr>
              <w:spacing w:after="20"/>
              <w:ind w:left="20"/>
              <w:jc w:val="both"/>
            </w:pPr>
            <w:r>
              <w:rPr>
                <w:rFonts w:ascii="Times New Roman"/>
                <w:b w:val="false"/>
                <w:i w:val="false"/>
                <w:color w:val="000000"/>
                <w:sz w:val="20"/>
              </w:rPr>
              <w:t>
ұялы телефоны_______ Е-mail 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Биологиялық ата-аналар туралы ақпарат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болып келеді анасы/әкесі</w:t>
            </w:r>
          </w:p>
          <w:p>
            <w:pPr>
              <w:spacing w:after="20"/>
              <w:ind w:left="20"/>
              <w:jc w:val="both"/>
            </w:pPr>
            <w:r>
              <w:rPr>
                <w:rFonts w:ascii="Times New Roman"/>
                <w:b w:val="false"/>
                <w:i w:val="false"/>
                <w:color w:val="000000"/>
                <w:sz w:val="20"/>
              </w:rPr>
              <w:t>
Болмаған себептері: қайтыс болды</w:t>
            </w:r>
          </w:p>
          <w:p>
            <w:pPr>
              <w:spacing w:after="20"/>
              <w:ind w:left="20"/>
              <w:jc w:val="both"/>
            </w:pPr>
            <w:r>
              <w:rPr>
                <w:rFonts w:ascii="Times New Roman"/>
                <w:b w:val="false"/>
                <w:i w:val="false"/>
                <w:color w:val="000000"/>
                <w:sz w:val="20"/>
              </w:rPr>
              <w:t>
 баладан бас тартты</w:t>
            </w:r>
          </w:p>
          <w:p>
            <w:pPr>
              <w:spacing w:after="20"/>
              <w:ind w:left="20"/>
              <w:jc w:val="both"/>
            </w:pPr>
            <w:r>
              <w:rPr>
                <w:rFonts w:ascii="Times New Roman"/>
                <w:b w:val="false"/>
                <w:i w:val="false"/>
                <w:color w:val="000000"/>
                <w:sz w:val="20"/>
              </w:rPr>
              <w:t>
 ата-ана құқығынан айырылды</w:t>
            </w:r>
          </w:p>
          <w:p>
            <w:pPr>
              <w:spacing w:after="20"/>
              <w:ind w:left="20"/>
              <w:jc w:val="both"/>
            </w:pPr>
            <w:r>
              <w:rPr>
                <w:rFonts w:ascii="Times New Roman"/>
                <w:b w:val="false"/>
                <w:i w:val="false"/>
                <w:color w:val="000000"/>
                <w:sz w:val="20"/>
              </w:rPr>
              <w:t>
 іздеуде</w:t>
            </w:r>
          </w:p>
          <w:p>
            <w:pPr>
              <w:spacing w:after="20"/>
              <w:ind w:left="20"/>
              <w:jc w:val="both"/>
            </w:pPr>
            <w:r>
              <w:rPr>
                <w:rFonts w:ascii="Times New Roman"/>
                <w:b w:val="false"/>
                <w:i w:val="false"/>
                <w:color w:val="000000"/>
                <w:sz w:val="20"/>
              </w:rPr>
              <w:t>
 қамау орындарында болуы</w:t>
            </w:r>
          </w:p>
          <w:p>
            <w:pPr>
              <w:spacing w:after="20"/>
              <w:ind w:left="20"/>
              <w:jc w:val="both"/>
            </w:pPr>
            <w:r>
              <w:rPr>
                <w:rFonts w:ascii="Times New Roman"/>
                <w:b w:val="false"/>
                <w:i w:val="false"/>
                <w:color w:val="000000"/>
                <w:sz w:val="20"/>
              </w:rPr>
              <w:t>
 ұзақ уақыт емдеуде болуы</w:t>
            </w:r>
          </w:p>
          <w:p>
            <w:pPr>
              <w:spacing w:after="20"/>
              <w:ind w:left="20"/>
              <w:jc w:val="both"/>
            </w:pPr>
            <w:r>
              <w:rPr>
                <w:rFonts w:ascii="Times New Roman"/>
                <w:b w:val="false"/>
                <w:i w:val="false"/>
                <w:color w:val="000000"/>
                <w:sz w:val="20"/>
              </w:rPr>
              <w:t>
 ата-ана құқығының шектелуі</w:t>
            </w:r>
          </w:p>
          <w:p>
            <w:pPr>
              <w:spacing w:after="20"/>
              <w:ind w:left="20"/>
              <w:jc w:val="both"/>
            </w:pPr>
            <w:r>
              <w:rPr>
                <w:rFonts w:ascii="Times New Roman"/>
                <w:b w:val="false"/>
                <w:i w:val="false"/>
                <w:color w:val="000000"/>
                <w:sz w:val="20"/>
              </w:rPr>
              <w:t>
 хабарсыз кетті деп танылуы</w:t>
            </w:r>
          </w:p>
          <w:p>
            <w:pPr>
              <w:spacing w:after="20"/>
              <w:ind w:left="20"/>
              <w:jc w:val="both"/>
            </w:pPr>
            <w:r>
              <w:rPr>
                <w:rFonts w:ascii="Times New Roman"/>
                <w:b w:val="false"/>
                <w:i w:val="false"/>
                <w:color w:val="000000"/>
                <w:sz w:val="20"/>
              </w:rPr>
              <w:t>
 әрекетке қабiлетсiз деп танылуы</w:t>
            </w:r>
          </w:p>
          <w:p>
            <w:pPr>
              <w:spacing w:after="20"/>
              <w:ind w:left="20"/>
              <w:jc w:val="both"/>
            </w:pPr>
            <w:r>
              <w:rPr>
                <w:rFonts w:ascii="Times New Roman"/>
                <w:b w:val="false"/>
                <w:i w:val="false"/>
                <w:color w:val="000000"/>
                <w:sz w:val="20"/>
              </w:rPr>
              <w:t>
 бала ата-аналарынан айырылған</w:t>
            </w:r>
          </w:p>
          <w:p>
            <w:pPr>
              <w:spacing w:after="20"/>
              <w:ind w:left="20"/>
              <w:jc w:val="both"/>
            </w:pP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анасының сөзінен жазылған</w:t>
            </w:r>
          </w:p>
          <w:p>
            <w:pPr>
              <w:spacing w:after="20"/>
              <w:ind w:left="20"/>
              <w:jc w:val="both"/>
            </w:pPr>
            <w:r>
              <w:rPr>
                <w:rFonts w:ascii="Times New Roman"/>
                <w:b w:val="false"/>
                <w:i w:val="false"/>
                <w:color w:val="000000"/>
                <w:sz w:val="20"/>
              </w:rPr>
              <w:t>
 баласын тастап кеткен</w:t>
            </w:r>
          </w:p>
          <w:p>
            <w:pPr>
              <w:spacing w:after="20"/>
              <w:ind w:left="20"/>
              <w:jc w:val="both"/>
            </w:pPr>
            <w:r>
              <w:rPr>
                <w:rFonts w:ascii="Times New Roman"/>
                <w:b w:val="false"/>
                <w:i w:val="false"/>
                <w:color w:val="000000"/>
                <w:sz w:val="20"/>
              </w:rPr>
              <w:t>
 өмірдің қиын жағдайлары</w:t>
            </w:r>
          </w:p>
          <w:p>
            <w:pPr>
              <w:spacing w:after="20"/>
              <w:ind w:left="20"/>
              <w:jc w:val="both"/>
            </w:pPr>
            <w:r>
              <w:rPr>
                <w:rFonts w:ascii="Times New Roman"/>
                <w:b w:val="false"/>
                <w:i w:val="false"/>
                <w:color w:val="000000"/>
                <w:sz w:val="20"/>
              </w:rPr>
              <w:t>
 сот шешімімен қайтыс болды деп танылған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Аңықталған адам жоқ/ия</w:t>
            </w:r>
          </w:p>
          <w:p>
            <w:pPr>
              <w:spacing w:after="20"/>
              <w:ind w:left="20"/>
              <w:jc w:val="both"/>
            </w:pPr>
            <w:r>
              <w:rPr>
                <w:rFonts w:ascii="Times New Roman"/>
                <w:b w:val="false"/>
                <w:i w:val="false"/>
                <w:color w:val="000000"/>
                <w:sz w:val="20"/>
              </w:rPr>
              <w:t>
Азаматтығы _______________________________</w:t>
            </w:r>
          </w:p>
          <w:p>
            <w:pPr>
              <w:spacing w:after="20"/>
              <w:ind w:left="20"/>
              <w:jc w:val="both"/>
            </w:pPr>
            <w:r>
              <w:rPr>
                <w:rFonts w:ascii="Times New Roman"/>
                <w:b w:val="false"/>
                <w:i w:val="false"/>
                <w:color w:val="000000"/>
                <w:sz w:val="20"/>
              </w:rPr>
              <w:t>
Жеке сәйкестендiру нөмiрі ___________________________</w:t>
            </w:r>
          </w:p>
          <w:p>
            <w:pPr>
              <w:spacing w:after="20"/>
              <w:ind w:left="20"/>
              <w:jc w:val="both"/>
            </w:pPr>
            <w:r>
              <w:rPr>
                <w:rFonts w:ascii="Times New Roman"/>
                <w:b w:val="false"/>
                <w:i w:val="false"/>
                <w:color w:val="000000"/>
                <w:sz w:val="20"/>
              </w:rPr>
              <w:t>
Тегі __________________________________</w:t>
            </w:r>
          </w:p>
          <w:p>
            <w:pPr>
              <w:spacing w:after="20"/>
              <w:ind w:left="20"/>
              <w:jc w:val="both"/>
            </w:pPr>
            <w:r>
              <w:rPr>
                <w:rFonts w:ascii="Times New Roman"/>
                <w:b w:val="false"/>
                <w:i w:val="false"/>
                <w:color w:val="000000"/>
                <w:sz w:val="20"/>
              </w:rPr>
              <w:t>
Аты ______________________________________</w:t>
            </w:r>
          </w:p>
          <w:p>
            <w:pPr>
              <w:spacing w:after="20"/>
              <w:ind w:left="20"/>
              <w:jc w:val="both"/>
            </w:pPr>
            <w:r>
              <w:rPr>
                <w:rFonts w:ascii="Times New Roman"/>
                <w:b w:val="false"/>
                <w:i w:val="false"/>
                <w:color w:val="000000"/>
                <w:sz w:val="20"/>
              </w:rPr>
              <w:t>
Әкесінің аты (бар болса) ____________________________</w:t>
            </w:r>
          </w:p>
          <w:p>
            <w:pPr>
              <w:spacing w:after="20"/>
              <w:ind w:left="20"/>
              <w:jc w:val="both"/>
            </w:pPr>
            <w:r>
              <w:rPr>
                <w:rFonts w:ascii="Times New Roman"/>
                <w:b w:val="false"/>
                <w:i w:val="false"/>
                <w:color w:val="000000"/>
                <w:sz w:val="20"/>
              </w:rPr>
              <w:t>
Туған күні "_____"_______________ _____ жыл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келіп тұрады</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тұрған мекеменің әкімшілігімен</w:t>
            </w:r>
          </w:p>
          <w:p>
            <w:pPr>
              <w:spacing w:after="20"/>
              <w:ind w:left="20"/>
              <w:jc w:val="both"/>
            </w:pPr>
            <w:r>
              <w:rPr>
                <w:rFonts w:ascii="Times New Roman"/>
                <w:b w:val="false"/>
                <w:i w:val="false"/>
                <w:color w:val="000000"/>
                <w:sz w:val="20"/>
              </w:rPr>
              <w:t>
байланыс ұстайды</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w:t>
            </w:r>
          </w:p>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 көше ______</w:t>
            </w:r>
          </w:p>
          <w:p>
            <w:pPr>
              <w:spacing w:after="20"/>
              <w:ind w:left="20"/>
              <w:jc w:val="both"/>
            </w:pPr>
            <w:r>
              <w:rPr>
                <w:rFonts w:ascii="Times New Roman"/>
                <w:b w:val="false"/>
                <w:i w:val="false"/>
                <w:color w:val="000000"/>
                <w:sz w:val="20"/>
              </w:rPr>
              <w:t>
облыс _______________ үй ___________</w:t>
            </w:r>
          </w:p>
          <w:p>
            <w:pPr>
              <w:spacing w:after="20"/>
              <w:ind w:left="20"/>
              <w:jc w:val="both"/>
            </w:pPr>
            <w:r>
              <w:rPr>
                <w:rFonts w:ascii="Times New Roman"/>
                <w:b w:val="false"/>
                <w:i w:val="false"/>
                <w:color w:val="000000"/>
                <w:sz w:val="20"/>
              </w:rPr>
              <w:t>
аудан _______________ корпус _______</w:t>
            </w:r>
          </w:p>
          <w:p>
            <w:pPr>
              <w:spacing w:after="20"/>
              <w:ind w:left="20"/>
              <w:jc w:val="both"/>
            </w:pPr>
            <w:r>
              <w:rPr>
                <w:rFonts w:ascii="Times New Roman"/>
                <w:b w:val="false"/>
                <w:i w:val="false"/>
                <w:color w:val="000000"/>
                <w:sz w:val="20"/>
              </w:rPr>
              <w:t>
Елді мекен ________ пәтер_____</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мекенжайы тіркелген мекенжайымен сәйкес келеді</w:t>
            </w:r>
          </w:p>
        </w:tc>
        <w:tc>
          <w:tcPr>
            <w:tcW w:w="20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p>
            <w:pPr>
              <w:spacing w:after="20"/>
              <w:ind w:left="20"/>
              <w:jc w:val="both"/>
            </w:pPr>
            <w:r>
              <w:rPr>
                <w:rFonts w:ascii="Times New Roman"/>
                <w:b w:val="false"/>
                <w:i w:val="false"/>
                <w:color w:val="000000"/>
                <w:sz w:val="20"/>
              </w:rPr>
              <w:t>
Жұмыс телефоны ____жұмыс орны ____________</w:t>
            </w:r>
          </w:p>
          <w:p>
            <w:pPr>
              <w:spacing w:after="20"/>
              <w:ind w:left="20"/>
              <w:jc w:val="both"/>
            </w:pPr>
            <w:r>
              <w:rPr>
                <w:rFonts w:ascii="Times New Roman"/>
                <w:b w:val="false"/>
                <w:i w:val="false"/>
                <w:color w:val="000000"/>
                <w:sz w:val="20"/>
              </w:rPr>
              <w:t>
Үй телефоны_________ лауызымы________</w:t>
            </w:r>
          </w:p>
          <w:p>
            <w:pPr>
              <w:spacing w:after="20"/>
              <w:ind w:left="20"/>
              <w:jc w:val="both"/>
            </w:pPr>
            <w:r>
              <w:rPr>
                <w:rFonts w:ascii="Times New Roman"/>
                <w:b w:val="false"/>
                <w:i w:val="false"/>
                <w:color w:val="000000"/>
                <w:sz w:val="20"/>
              </w:rPr>
              <w:t>
ұялы телефоны_______ Е-mail ____________</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 көше ______</w:t>
            </w:r>
          </w:p>
          <w:p>
            <w:pPr>
              <w:spacing w:after="20"/>
              <w:ind w:left="20"/>
              <w:jc w:val="both"/>
            </w:pPr>
            <w:r>
              <w:rPr>
                <w:rFonts w:ascii="Times New Roman"/>
                <w:b w:val="false"/>
                <w:i w:val="false"/>
                <w:color w:val="000000"/>
                <w:sz w:val="20"/>
              </w:rPr>
              <w:t>
облыс _______________ үй ___________</w:t>
            </w:r>
          </w:p>
          <w:p>
            <w:pPr>
              <w:spacing w:after="20"/>
              <w:ind w:left="20"/>
              <w:jc w:val="both"/>
            </w:pPr>
            <w:r>
              <w:rPr>
                <w:rFonts w:ascii="Times New Roman"/>
                <w:b w:val="false"/>
                <w:i w:val="false"/>
                <w:color w:val="000000"/>
                <w:sz w:val="20"/>
              </w:rPr>
              <w:t>
аудан _______________ корпус __________</w:t>
            </w:r>
          </w:p>
          <w:p>
            <w:pPr>
              <w:spacing w:after="20"/>
              <w:ind w:left="20"/>
              <w:jc w:val="both"/>
            </w:pPr>
            <w:r>
              <w:rPr>
                <w:rFonts w:ascii="Times New Roman"/>
                <w:b w:val="false"/>
                <w:i w:val="false"/>
                <w:color w:val="000000"/>
                <w:sz w:val="20"/>
              </w:rPr>
              <w:t>
Елді мекен ________ пәтер_____</w:t>
            </w:r>
          </w:p>
        </w:tc>
        <w:tc>
          <w:tcPr>
            <w:tcW w:w="0" w:type="auto"/>
            <w:gridSpan w:val="2"/>
            <w:vMerge/>
            <w:tcBorders>
              <w:top w:val="nil"/>
            </w:tcBorders>
          </w:tc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Жақын туыстары туралы ақпарат</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болып келеді әжесі</w:t>
            </w:r>
          </w:p>
          <w:p>
            <w:pPr>
              <w:spacing w:after="20"/>
              <w:ind w:left="20"/>
              <w:jc w:val="both"/>
            </w:pPr>
            <w:r>
              <w:rPr>
                <w:rFonts w:ascii="Times New Roman"/>
                <w:b w:val="false"/>
                <w:i w:val="false"/>
                <w:color w:val="000000"/>
                <w:sz w:val="20"/>
              </w:rPr>
              <w:t>
                              атасы</w:t>
            </w:r>
          </w:p>
          <w:p>
            <w:pPr>
              <w:spacing w:after="20"/>
              <w:ind w:left="20"/>
              <w:jc w:val="both"/>
            </w:pPr>
            <w:r>
              <w:rPr>
                <w:rFonts w:ascii="Times New Roman"/>
                <w:b w:val="false"/>
                <w:i w:val="false"/>
                <w:color w:val="000000"/>
                <w:sz w:val="20"/>
              </w:rPr>
              <w:t>
                              тәтесі</w:t>
            </w:r>
          </w:p>
          <w:p>
            <w:pPr>
              <w:spacing w:after="20"/>
              <w:ind w:left="20"/>
              <w:jc w:val="both"/>
            </w:pPr>
            <w:r>
              <w:rPr>
                <w:rFonts w:ascii="Times New Roman"/>
                <w:b w:val="false"/>
                <w:i w:val="false"/>
                <w:color w:val="000000"/>
                <w:sz w:val="20"/>
              </w:rPr>
              <w:t>
                              ағасы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адам жоқ/ия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/ата-анасының қамқорлығынсыз қалған бала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тәрбиеленді</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 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келіп тұрады</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тұрған мекеменің әкімшілігімен</w:t>
            </w:r>
          </w:p>
          <w:p>
            <w:pPr>
              <w:spacing w:after="20"/>
              <w:ind w:left="20"/>
              <w:jc w:val="both"/>
            </w:pPr>
            <w:r>
              <w:rPr>
                <w:rFonts w:ascii="Times New Roman"/>
                <w:b w:val="false"/>
                <w:i w:val="false"/>
                <w:color w:val="000000"/>
                <w:sz w:val="20"/>
              </w:rPr>
              <w:t>
байланыс ұстайды</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______________________________________</w:t>
            </w:r>
          </w:p>
          <w:p>
            <w:pPr>
              <w:spacing w:after="20"/>
              <w:ind w:left="20"/>
              <w:jc w:val="both"/>
            </w:pPr>
            <w:r>
              <w:rPr>
                <w:rFonts w:ascii="Times New Roman"/>
                <w:b w:val="false"/>
                <w:i w:val="false"/>
                <w:color w:val="000000"/>
                <w:sz w:val="20"/>
              </w:rPr>
              <w:t>
Әкесінің аты (бар болса) __________________________</w:t>
            </w:r>
          </w:p>
          <w:p>
            <w:pPr>
              <w:spacing w:after="20"/>
              <w:ind w:left="20"/>
              <w:jc w:val="both"/>
            </w:pPr>
            <w:r>
              <w:rPr>
                <w:rFonts w:ascii="Times New Roman"/>
                <w:b w:val="false"/>
                <w:i w:val="false"/>
                <w:color w:val="000000"/>
                <w:sz w:val="20"/>
              </w:rPr>
              <w:t>
Туған күні "_____"_______________ _____ жыл</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мекенжайы</w:t>
            </w:r>
          </w:p>
          <w:p>
            <w:pPr>
              <w:spacing w:after="20"/>
              <w:ind w:left="20"/>
              <w:jc w:val="both"/>
            </w:pPr>
            <w:r>
              <w:rPr>
                <w:rFonts w:ascii="Times New Roman"/>
                <w:b w:val="false"/>
                <w:i w:val="false"/>
                <w:color w:val="000000"/>
                <w:sz w:val="20"/>
              </w:rPr>
              <w:t>
тіркелген мекенжайымен сәйкес келеді</w:t>
            </w: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 көше ______</w:t>
            </w:r>
          </w:p>
          <w:p>
            <w:pPr>
              <w:spacing w:after="20"/>
              <w:ind w:left="20"/>
              <w:jc w:val="both"/>
            </w:pPr>
            <w:r>
              <w:rPr>
                <w:rFonts w:ascii="Times New Roman"/>
                <w:b w:val="false"/>
                <w:i w:val="false"/>
                <w:color w:val="000000"/>
                <w:sz w:val="20"/>
              </w:rPr>
              <w:t>
облыс _______________ үй ___________</w:t>
            </w:r>
          </w:p>
          <w:p>
            <w:pPr>
              <w:spacing w:after="20"/>
              <w:ind w:left="20"/>
              <w:jc w:val="both"/>
            </w:pPr>
            <w:r>
              <w:rPr>
                <w:rFonts w:ascii="Times New Roman"/>
                <w:b w:val="false"/>
                <w:i w:val="false"/>
                <w:color w:val="000000"/>
                <w:sz w:val="20"/>
              </w:rPr>
              <w:t>
аудан _______________ корпус _______</w:t>
            </w:r>
          </w:p>
          <w:p>
            <w:pPr>
              <w:spacing w:after="20"/>
              <w:ind w:left="20"/>
              <w:jc w:val="both"/>
            </w:pPr>
            <w:r>
              <w:rPr>
                <w:rFonts w:ascii="Times New Roman"/>
                <w:b w:val="false"/>
                <w:i w:val="false"/>
                <w:color w:val="000000"/>
                <w:sz w:val="20"/>
              </w:rPr>
              <w:t>
Елді мекен ________ пәтер_____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 көше ______</w:t>
            </w:r>
          </w:p>
          <w:p>
            <w:pPr>
              <w:spacing w:after="20"/>
              <w:ind w:left="20"/>
              <w:jc w:val="both"/>
            </w:pPr>
            <w:r>
              <w:rPr>
                <w:rFonts w:ascii="Times New Roman"/>
                <w:b w:val="false"/>
                <w:i w:val="false"/>
                <w:color w:val="000000"/>
                <w:sz w:val="20"/>
              </w:rPr>
              <w:t>
облыс _______________ үй ___________</w:t>
            </w:r>
          </w:p>
          <w:p>
            <w:pPr>
              <w:spacing w:after="20"/>
              <w:ind w:left="20"/>
              <w:jc w:val="both"/>
            </w:pPr>
            <w:r>
              <w:rPr>
                <w:rFonts w:ascii="Times New Roman"/>
                <w:b w:val="false"/>
                <w:i w:val="false"/>
                <w:color w:val="000000"/>
                <w:sz w:val="20"/>
              </w:rPr>
              <w:t>
аудан _______________ корпус __________</w:t>
            </w:r>
          </w:p>
          <w:p>
            <w:pPr>
              <w:spacing w:after="20"/>
              <w:ind w:left="20"/>
              <w:jc w:val="both"/>
            </w:pPr>
            <w:r>
              <w:rPr>
                <w:rFonts w:ascii="Times New Roman"/>
                <w:b w:val="false"/>
                <w:i w:val="false"/>
                <w:color w:val="000000"/>
                <w:sz w:val="20"/>
              </w:rPr>
              <w:t>
Елді мекен ________ пәтер_____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____жұмыс орны ____________</w:t>
            </w:r>
          </w:p>
          <w:p>
            <w:pPr>
              <w:spacing w:after="20"/>
              <w:ind w:left="20"/>
              <w:jc w:val="both"/>
            </w:pPr>
            <w:r>
              <w:rPr>
                <w:rFonts w:ascii="Times New Roman"/>
                <w:b w:val="false"/>
                <w:i w:val="false"/>
                <w:color w:val="000000"/>
                <w:sz w:val="20"/>
              </w:rPr>
              <w:t>
Үй телефоны_________ лауызымы________</w:t>
            </w:r>
          </w:p>
          <w:p>
            <w:pPr>
              <w:spacing w:after="20"/>
              <w:ind w:left="20"/>
              <w:jc w:val="both"/>
            </w:pPr>
            <w:r>
              <w:rPr>
                <w:rFonts w:ascii="Times New Roman"/>
                <w:b w:val="false"/>
                <w:i w:val="false"/>
                <w:color w:val="000000"/>
                <w:sz w:val="20"/>
              </w:rPr>
              <w:t>
ұялы телефоны_______ Е-mail 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"Баланың медициналық картасы" бөлімі</w:t>
      </w:r>
    </w:p>
    <w:p>
      <w:pPr>
        <w:spacing w:after="0"/>
        <w:ind w:left="0"/>
        <w:jc w:val="both"/>
      </w:pPr>
      <w:r>
        <w:rPr>
          <w:rFonts w:ascii="Times New Roman"/>
          <w:b w:val="false"/>
          <w:i w:val="false"/>
          <w:color w:val="000000"/>
          <w:sz w:val="28"/>
        </w:rPr>
        <w:t>
      Диагнозы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Литтля синдромы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церебралды сал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систолалық 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Перинаталдық жүйке жүйесінің зақымдануы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Гипоскиялық -ишемиялық энцифалопиясы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Гемиплегиясы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қол-аяқтың салдануы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дамуының бөгемісі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Психикалық-сөйлеу даму бөгемісі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дамуының кіші аномалиялары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дерттері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көлемінің кішіреюі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кемтарлығы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саусақсыздық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ісігі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Гемимелия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Полимикрогирия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Гипохромдық анемия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Церебрастениялық синдромы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Миотоникалық синдромы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 дамымауы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дерматит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Ергежейлік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салдану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Параплегия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жуқтырған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 тапшылығы вирусіна шалдыққан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таңдайының жарығы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Шыжың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минимальді дисфункциясы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зияткерлік жетіспеушілігі тапшылығы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гастрит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зарарлы анемиясы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зақымдануы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диагноздары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Баланың денсаулығы туралы дәрігердің қорытындысы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 шығарған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____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психологиялық және әлеуметтік дамуының ерекшелігі бойынша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есеп жасаған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_____ жыл</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"Мүлік туралы мәліметтер"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 жылжымайтын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бойынша шешім: сату</w:t>
            </w:r>
          </w:p>
          <w:p>
            <w:pPr>
              <w:spacing w:after="20"/>
              <w:ind w:left="20"/>
              <w:jc w:val="both"/>
            </w:pPr>
            <w:r>
              <w:rPr>
                <w:rFonts w:ascii="Times New Roman"/>
                <w:b w:val="false"/>
                <w:i w:val="false"/>
                <w:color w:val="000000"/>
                <w:sz w:val="20"/>
              </w:rPr>
              <w:t>
                                          жалға беру</w:t>
            </w:r>
          </w:p>
          <w:p>
            <w:pPr>
              <w:spacing w:after="20"/>
              <w:ind w:left="20"/>
              <w:jc w:val="both"/>
            </w:pPr>
            <w:r>
              <w:rPr>
                <w:rFonts w:ascii="Times New Roman"/>
                <w:b w:val="false"/>
                <w:i w:val="false"/>
                <w:color w:val="000000"/>
                <w:sz w:val="20"/>
              </w:rPr>
              <w:t>
                                         ештеңе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иесі: иесінің тегі, аты, әкесінің аты (бар болса)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құқығы: меншік құқығы негізінде</w:t>
            </w:r>
          </w:p>
          <w:p>
            <w:pPr>
              <w:spacing w:after="20"/>
              <w:ind w:left="20"/>
              <w:jc w:val="both"/>
            </w:pPr>
            <w:r>
              <w:rPr>
                <w:rFonts w:ascii="Times New Roman"/>
                <w:b w:val="false"/>
                <w:i w:val="false"/>
                <w:color w:val="000000"/>
                <w:sz w:val="20"/>
              </w:rPr>
              <w:t>
                            жалпы меншік немесе үлестік құқығы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құқығының мұраға құқықтылығы туралы куәлік</w:t>
            </w:r>
          </w:p>
          <w:p>
            <w:pPr>
              <w:spacing w:after="20"/>
              <w:ind w:left="20"/>
              <w:jc w:val="both"/>
            </w:pPr>
            <w:r>
              <w:rPr>
                <w:rFonts w:ascii="Times New Roman"/>
                <w:b w:val="false"/>
                <w:i w:val="false"/>
                <w:color w:val="000000"/>
                <w:sz w:val="20"/>
              </w:rPr>
              <w:t>
пайда болу негізі:    сыйлыққа беру шарты</w:t>
            </w:r>
          </w:p>
          <w:p>
            <w:pPr>
              <w:spacing w:after="20"/>
              <w:ind w:left="20"/>
              <w:jc w:val="both"/>
            </w:pPr>
            <w:r>
              <w:rPr>
                <w:rFonts w:ascii="Times New Roman"/>
                <w:b w:val="false"/>
                <w:i w:val="false"/>
                <w:color w:val="000000"/>
                <w:sz w:val="20"/>
              </w:rPr>
              <w:t>
                                      сатып алу/сату шарты</w:t>
            </w:r>
          </w:p>
          <w:p>
            <w:pPr>
              <w:spacing w:after="20"/>
              <w:ind w:left="20"/>
              <w:jc w:val="both"/>
            </w:pPr>
            <w:r>
              <w:rPr>
                <w:rFonts w:ascii="Times New Roman"/>
                <w:b w:val="false"/>
                <w:i w:val="false"/>
                <w:color w:val="000000"/>
                <w:sz w:val="20"/>
              </w:rPr>
              <w:t>
                                      жекешелендіру шарты</w:t>
            </w:r>
          </w:p>
          <w:p>
            <w:pPr>
              <w:spacing w:after="20"/>
              <w:ind w:left="20"/>
              <w:jc w:val="both"/>
            </w:pPr>
            <w:r>
              <w:rPr>
                <w:rFonts w:ascii="Times New Roman"/>
                <w:b w:val="false"/>
                <w:i w:val="false"/>
                <w:color w:val="000000"/>
                <w:sz w:val="20"/>
              </w:rPr>
              <w:t>
                                      жалға беру шарты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Ауыртпалығының бар болуы: ия/жоқ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хаттының күні "____"______ ________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хатының №_____________________</w:t>
            </w:r>
          </w:p>
        </w:tc>
      </w:tr>
    </w:tbl>
    <w:p>
      <w:pPr>
        <w:spacing w:after="0"/>
        <w:ind w:left="0"/>
        <w:jc w:val="left"/>
      </w:pPr>
      <w:r>
        <w:rPr>
          <w:rFonts w:ascii="Times New Roman"/>
          <w:b w:val="false"/>
          <w:i w:val="false"/>
          <w:color w:val="000000"/>
          <w:sz w:val="28"/>
        </w:rPr>
        <w:t>      Мүліктің мекенжайы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r>
    </w:tbl>
    <w:p>
      <w:pPr>
        <w:spacing w:after="0"/>
        <w:ind w:left="0"/>
        <w:jc w:val="both"/>
      </w:pPr>
      <w:r>
        <w:rPr>
          <w:rFonts w:ascii="Times New Roman"/>
          <w:b w:val="false"/>
          <w:i w:val="false"/>
          <w:color w:val="000000"/>
          <w:sz w:val="28"/>
        </w:rPr>
        <w:t>
      Әкімшілік-аумақтық объектілер сыныптаушысында автоматты түрде іздеу ______ көше (шағын аудан) ______</w:t>
      </w:r>
    </w:p>
    <w:p>
      <w:pPr>
        <w:spacing w:after="0"/>
        <w:ind w:left="0"/>
        <w:jc w:val="both"/>
      </w:pPr>
      <w:r>
        <w:rPr>
          <w:rFonts w:ascii="Times New Roman"/>
          <w:b w:val="false"/>
          <w:i w:val="false"/>
          <w:color w:val="000000"/>
          <w:sz w:val="28"/>
        </w:rPr>
        <w:t>
      облыс ___________________________ үй _____________________________________</w:t>
      </w:r>
    </w:p>
    <w:p>
      <w:pPr>
        <w:spacing w:after="0"/>
        <w:ind w:left="0"/>
        <w:jc w:val="both"/>
      </w:pPr>
      <w:r>
        <w:rPr>
          <w:rFonts w:ascii="Times New Roman"/>
          <w:b w:val="false"/>
          <w:i w:val="false"/>
          <w:color w:val="000000"/>
          <w:sz w:val="28"/>
        </w:rPr>
        <w:t>
      аудан _________________________________________ корпус ____________________</w:t>
      </w:r>
    </w:p>
    <w:p>
      <w:pPr>
        <w:spacing w:after="0"/>
        <w:ind w:left="0"/>
        <w:jc w:val="both"/>
      </w:pPr>
      <w:r>
        <w:rPr>
          <w:rFonts w:ascii="Times New Roman"/>
          <w:b w:val="false"/>
          <w:i w:val="false"/>
          <w:color w:val="000000"/>
          <w:sz w:val="28"/>
        </w:rPr>
        <w:t>
      Елді мекен ____________________________________ пәтер______________________</w:t>
      </w:r>
    </w:p>
    <w:p>
      <w:pPr>
        <w:spacing w:after="0"/>
        <w:ind w:left="0"/>
        <w:jc w:val="both"/>
      </w:pPr>
      <w:r>
        <w:rPr>
          <w:rFonts w:ascii="Times New Roman"/>
          <w:b w:val="false"/>
          <w:i w:val="false"/>
          <w:color w:val="000000"/>
          <w:sz w:val="28"/>
        </w:rPr>
        <w:t>
      Мүлкінің бар болуы бар</w:t>
      </w:r>
    </w:p>
    <w:p>
      <w:pPr>
        <w:spacing w:after="0"/>
        <w:ind w:left="0"/>
        <w:jc w:val="both"/>
      </w:pPr>
      <w:r>
        <w:rPr>
          <w:rFonts w:ascii="Times New Roman"/>
          <w:b w:val="false"/>
          <w:i w:val="false"/>
          <w:color w:val="000000"/>
          <w:sz w:val="28"/>
        </w:rPr>
        <w:t>
      жоқ</w:t>
      </w:r>
    </w:p>
    <w:p>
      <w:pPr>
        <w:spacing w:after="0"/>
        <w:ind w:left="0"/>
        <w:jc w:val="both"/>
      </w:pPr>
      <w:r>
        <w:rPr>
          <w:rFonts w:ascii="Times New Roman"/>
          <w:b w:val="false"/>
          <w:i w:val="false"/>
          <w:color w:val="000000"/>
          <w:sz w:val="28"/>
        </w:rPr>
        <w:t>
      үлесі бар</w:t>
      </w:r>
    </w:p>
    <w:p>
      <w:pPr>
        <w:spacing w:after="0"/>
        <w:ind w:left="0"/>
        <w:jc w:val="both"/>
      </w:pPr>
      <w:r>
        <w:rPr>
          <w:rFonts w:ascii="Times New Roman"/>
          <w:b w:val="false"/>
          <w:i w:val="false"/>
          <w:color w:val="000000"/>
          <w:sz w:val="28"/>
        </w:rPr>
        <w:t>
      Баспана алу үшін есепке қойылды алу үшін есепке қойылды</w:t>
      </w:r>
    </w:p>
    <w:p>
      <w:pPr>
        <w:spacing w:after="0"/>
        <w:ind w:left="0"/>
        <w:jc w:val="both"/>
      </w:pPr>
      <w:r>
        <w:rPr>
          <w:rFonts w:ascii="Times New Roman"/>
          <w:b w:val="false"/>
          <w:i w:val="false"/>
          <w:color w:val="000000"/>
          <w:sz w:val="28"/>
        </w:rPr>
        <w:t>
      есепке қойылмаған</w:t>
      </w:r>
    </w:p>
    <w:p>
      <w:pPr>
        <w:spacing w:after="0"/>
        <w:ind w:left="0"/>
        <w:jc w:val="both"/>
      </w:pPr>
      <w:r>
        <w:rPr>
          <w:rFonts w:ascii="Times New Roman"/>
          <w:b w:val="false"/>
          <w:i w:val="false"/>
          <w:color w:val="000000"/>
          <w:sz w:val="28"/>
        </w:rPr>
        <w:t>
      Баспана алу үшін есепке қойылған күні "____"________________ ____жыл</w:t>
      </w:r>
    </w:p>
    <w:p>
      <w:pPr>
        <w:spacing w:after="0"/>
        <w:ind w:left="0"/>
        <w:jc w:val="both"/>
      </w:pPr>
      <w:r>
        <w:rPr>
          <w:rFonts w:ascii="Times New Roman"/>
          <w:b w:val="false"/>
          <w:i w:val="false"/>
          <w:color w:val="000000"/>
          <w:sz w:val="28"/>
        </w:rPr>
        <w:t>
      Мүліктің түрі: жылжымалы мүлік</w:t>
      </w:r>
    </w:p>
    <w:p>
      <w:pPr>
        <w:spacing w:after="0"/>
        <w:ind w:left="0"/>
        <w:jc w:val="both"/>
      </w:pPr>
      <w:r>
        <w:rPr>
          <w:rFonts w:ascii="Times New Roman"/>
          <w:b w:val="false"/>
          <w:i w:val="false"/>
          <w:color w:val="000000"/>
          <w:sz w:val="28"/>
        </w:rPr>
        <w:t>
      Мүліктің түрі: қаржы қаражаттары</w:t>
      </w:r>
    </w:p>
    <w:p>
      <w:pPr>
        <w:spacing w:after="0"/>
        <w:ind w:left="0"/>
        <w:jc w:val="both"/>
      </w:pPr>
      <w:r>
        <w:rPr>
          <w:rFonts w:ascii="Times New Roman"/>
          <w:b w:val="false"/>
          <w:i w:val="false"/>
          <w:color w:val="000000"/>
          <w:sz w:val="28"/>
        </w:rPr>
        <w:t>
      Мүліктің иесі: иесінің тегі, аты, әкесінің аты (бар болса)</w:t>
      </w:r>
    </w:p>
    <w:p>
      <w:pPr>
        <w:spacing w:after="0"/>
        <w:ind w:left="0"/>
        <w:jc w:val="both"/>
      </w:pPr>
      <w:r>
        <w:rPr>
          <w:rFonts w:ascii="Times New Roman"/>
          <w:b w:val="false"/>
          <w:i w:val="false"/>
          <w:color w:val="000000"/>
          <w:sz w:val="28"/>
        </w:rPr>
        <w:t>
      Түрі:      банктегі шоты            Қаржы ұйымының бизнес-сәйкестендiру нөмiрi</w:t>
      </w:r>
    </w:p>
    <w:p>
      <w:pPr>
        <w:spacing w:after="0"/>
        <w:ind w:left="0"/>
        <w:jc w:val="both"/>
      </w:pPr>
      <w:r>
        <w:rPr>
          <w:rFonts w:ascii="Times New Roman"/>
          <w:b w:val="false"/>
          <w:i w:val="false"/>
          <w:color w:val="000000"/>
          <w:sz w:val="28"/>
        </w:rPr>
        <w:t>
      зейнетақы қорлары</w:t>
      </w:r>
    </w:p>
    <w:p>
      <w:pPr>
        <w:spacing w:after="0"/>
        <w:ind w:left="0"/>
        <w:jc w:val="both"/>
      </w:pPr>
      <w:r>
        <w:rPr>
          <w:rFonts w:ascii="Times New Roman"/>
          <w:b w:val="false"/>
          <w:i w:val="false"/>
          <w:color w:val="000000"/>
          <w:sz w:val="28"/>
        </w:rPr>
        <w:t>
      депозит</w:t>
      </w:r>
    </w:p>
    <w:p>
      <w:pPr>
        <w:spacing w:after="0"/>
        <w:ind w:left="0"/>
        <w:jc w:val="both"/>
      </w:pPr>
      <w:r>
        <w:rPr>
          <w:rFonts w:ascii="Times New Roman"/>
          <w:b w:val="false"/>
          <w:i w:val="false"/>
          <w:color w:val="000000"/>
          <w:sz w:val="28"/>
        </w:rPr>
        <w:t>
      басқа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w:t>
            </w:r>
          </w:p>
          <w:p>
            <w:pPr>
              <w:spacing w:after="20"/>
              <w:ind w:left="20"/>
              <w:jc w:val="both"/>
            </w:pPr>
            <w:r>
              <w:rPr>
                <w:rFonts w:ascii="Times New Roman"/>
                <w:b w:val="false"/>
                <w:i w:val="false"/>
                <w:color w:val="000000"/>
                <w:sz w:val="20"/>
              </w:rPr>
              <w:t>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"Құжаттар" бөлімі</w:t>
      </w:r>
    </w:p>
    <w:p>
      <w:pPr>
        <w:spacing w:after="0"/>
        <w:ind w:left="0"/>
        <w:jc w:val="both"/>
      </w:pPr>
      <w:r>
        <w:rPr>
          <w:rFonts w:ascii="Times New Roman"/>
          <w:b w:val="false"/>
          <w:i w:val="false"/>
          <w:color w:val="000000"/>
          <w:sz w:val="28"/>
        </w:rPr>
        <w:t>
      Жеке басын куәландыратын құжаттар</w:t>
      </w:r>
    </w:p>
    <w:p>
      <w:pPr>
        <w:spacing w:after="0"/>
        <w:ind w:left="0"/>
        <w:jc w:val="both"/>
      </w:pPr>
      <w:r>
        <w:rPr>
          <w:rFonts w:ascii="Times New Roman"/>
          <w:b w:val="false"/>
          <w:i w:val="false"/>
          <w:color w:val="000000"/>
          <w:sz w:val="28"/>
        </w:rPr>
        <w:t>
      Құжаттардың үлгісі: жеке куәлік                 Кім берген: Әділет министрлігі</w:t>
      </w:r>
    </w:p>
    <w:p>
      <w:pPr>
        <w:spacing w:after="0"/>
        <w:ind w:left="0"/>
        <w:jc w:val="both"/>
      </w:pPr>
      <w:r>
        <w:rPr>
          <w:rFonts w:ascii="Times New Roman"/>
          <w:b w:val="false"/>
          <w:i w:val="false"/>
          <w:color w:val="000000"/>
          <w:sz w:val="28"/>
        </w:rPr>
        <w:t>
      туу туралы куәлік                         Ішкі істер министрлігі</w:t>
      </w:r>
    </w:p>
    <w:p>
      <w:pPr>
        <w:spacing w:after="0"/>
        <w:ind w:left="0"/>
        <w:jc w:val="both"/>
      </w:pPr>
      <w:r>
        <w:rPr>
          <w:rFonts w:ascii="Times New Roman"/>
          <w:b w:val="false"/>
          <w:i w:val="false"/>
          <w:color w:val="000000"/>
          <w:sz w:val="28"/>
        </w:rPr>
        <w:t>
      паспорт                         Азаматтық хал актілерді тіркеу бөлімі</w:t>
      </w:r>
    </w:p>
    <w:p>
      <w:pPr>
        <w:spacing w:after="0"/>
        <w:ind w:left="0"/>
        <w:jc w:val="both"/>
      </w:pPr>
      <w:r>
        <w:rPr>
          <w:rFonts w:ascii="Times New Roman"/>
          <w:b w:val="false"/>
          <w:i w:val="false"/>
          <w:color w:val="000000"/>
          <w:sz w:val="28"/>
        </w:rPr>
        <w:t>
      Әкімдік</w:t>
      </w:r>
    </w:p>
    <w:p>
      <w:pPr>
        <w:spacing w:after="0"/>
        <w:ind w:left="0"/>
        <w:jc w:val="both"/>
      </w:pPr>
      <w:r>
        <w:rPr>
          <w:rFonts w:ascii="Times New Roman"/>
          <w:b w:val="false"/>
          <w:i w:val="false"/>
          <w:color w:val="000000"/>
          <w:sz w:val="28"/>
        </w:rPr>
        <w:t>
      Шетел мелекеттің тіркеу органы</w:t>
      </w:r>
    </w:p>
    <w:p>
      <w:pPr>
        <w:spacing w:after="0"/>
        <w:ind w:left="0"/>
        <w:jc w:val="both"/>
      </w:pPr>
      <w:r>
        <w:rPr>
          <w:rFonts w:ascii="Times New Roman"/>
          <w:b w:val="false"/>
          <w:i w:val="false"/>
          <w:color w:val="000000"/>
          <w:sz w:val="28"/>
        </w:rPr>
        <w:t>
      Нөмірі _______________________            Берілген күні "_____" __________ ____жыл</w:t>
      </w:r>
    </w:p>
    <w:p>
      <w:pPr>
        <w:spacing w:after="0"/>
        <w:ind w:left="0"/>
        <w:jc w:val="both"/>
      </w:pPr>
      <w:r>
        <w:rPr>
          <w:rFonts w:ascii="Times New Roman"/>
          <w:b w:val="false"/>
          <w:i w:val="false"/>
          <w:color w:val="000000"/>
          <w:sz w:val="28"/>
        </w:rPr>
        <w:t>
      Сериясы _______________________</w:t>
      </w:r>
    </w:p>
    <w:p>
      <w:pPr>
        <w:spacing w:after="0"/>
        <w:ind w:left="0"/>
        <w:jc w:val="both"/>
      </w:pPr>
      <w:r>
        <w:rPr>
          <w:rFonts w:ascii="Times New Roman"/>
          <w:b w:val="false"/>
          <w:i w:val="false"/>
          <w:color w:val="000000"/>
          <w:sz w:val="28"/>
        </w:rPr>
        <w:t>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файлды таңдау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Басқа құжаттар</w:t>
      </w:r>
      <w:r>
        <w:br/>
      </w:r>
      <w:r>
        <w:rPr>
          <w:rFonts w:ascii="Times New Roman"/>
          <w:b w:val="false"/>
          <w:i w:val="false"/>
          <w:color w:val="000000"/>
          <w:sz w:val="28"/>
        </w:rPr>
        <w:t>
      Құжаттардың үлгісі: басқа                  Берілген күні "____" ___________ ______жыл</w:t>
      </w:r>
      <w:r>
        <w:br/>
      </w:r>
      <w:r>
        <w:rPr>
          <w:rFonts w:ascii="Times New Roman"/>
          <w:b w:val="false"/>
          <w:i w:val="false"/>
          <w:color w:val="000000"/>
          <w:sz w:val="28"/>
        </w:rPr>
        <w:t>
                                         Адасып қалған (тастанды) баланы жеткізу туралы акт</w:t>
      </w:r>
      <w:r>
        <w:br/>
      </w:r>
      <w:r>
        <w:rPr>
          <w:rFonts w:ascii="Times New Roman"/>
          <w:b w:val="false"/>
          <w:i w:val="false"/>
          <w:color w:val="000000"/>
          <w:sz w:val="28"/>
        </w:rPr>
        <w:t>
                                        Ата-аналық құқықтардан бас тарту және бала асырап алуға келісім беру туралы өтініш</w:t>
      </w:r>
      <w:r>
        <w:br/>
      </w:r>
      <w:r>
        <w:rPr>
          <w:rFonts w:ascii="Times New Roman"/>
          <w:b w:val="false"/>
          <w:i w:val="false"/>
          <w:color w:val="000000"/>
          <w:sz w:val="28"/>
        </w:rPr>
        <w:t>
                                        Баланы денсаулық сақтау ұйымында тастап кету туралы акт</w:t>
      </w:r>
      <w:r>
        <w:br/>
      </w:r>
      <w:r>
        <w:rPr>
          <w:rFonts w:ascii="Times New Roman"/>
          <w:b w:val="false"/>
          <w:i w:val="false"/>
          <w:color w:val="000000"/>
          <w:sz w:val="28"/>
        </w:rPr>
        <w:t xml:space="preserve">
                                        Қазақстан Республикасының азаматтарын тіркеу және құжаттандыру </w:t>
      </w:r>
      <w:r>
        <w:br/>
      </w:r>
      <w:r>
        <w:rPr>
          <w:rFonts w:ascii="Times New Roman"/>
          <w:b w:val="false"/>
          <w:i w:val="false"/>
          <w:color w:val="000000"/>
          <w:sz w:val="28"/>
        </w:rPr>
        <w:t>
                                        туралы қолдаухат</w:t>
      </w:r>
      <w:r>
        <w:br/>
      </w:r>
      <w:r>
        <w:rPr>
          <w:rFonts w:ascii="Times New Roman"/>
          <w:b w:val="false"/>
          <w:i w:val="false"/>
          <w:color w:val="000000"/>
          <w:sz w:val="28"/>
        </w:rPr>
        <w:t>
                                        Тұрғылықты мекенжайын анықтау туралы қолдаухат</w:t>
      </w:r>
      <w:r>
        <w:br/>
      </w:r>
      <w:r>
        <w:rPr>
          <w:rFonts w:ascii="Times New Roman"/>
          <w:b w:val="false"/>
          <w:i w:val="false"/>
          <w:color w:val="000000"/>
          <w:sz w:val="28"/>
        </w:rPr>
        <w:t xml:space="preserve">
                                        Адасып қалған (тастанды) баланы жеткізу туралы актіде көрсетілген </w:t>
      </w:r>
      <w:r>
        <w:br/>
      </w:r>
      <w:r>
        <w:rPr>
          <w:rFonts w:ascii="Times New Roman"/>
          <w:b w:val="false"/>
          <w:i w:val="false"/>
          <w:color w:val="000000"/>
          <w:sz w:val="28"/>
        </w:rPr>
        <w:t>
                                        мекенжайға бару актісі</w:t>
      </w:r>
      <w:r>
        <w:br/>
      </w:r>
      <w:r>
        <w:rPr>
          <w:rFonts w:ascii="Times New Roman"/>
          <w:b w:val="false"/>
          <w:i w:val="false"/>
          <w:color w:val="000000"/>
          <w:sz w:val="28"/>
        </w:rPr>
        <w:t>
                                        Баланың туыс-туғандарының бар-жоғы туралы анықтама</w:t>
      </w:r>
      <w:r>
        <w:br/>
      </w:r>
      <w:r>
        <w:rPr>
          <w:rFonts w:ascii="Times New Roman"/>
          <w:b w:val="false"/>
          <w:i w:val="false"/>
          <w:color w:val="000000"/>
          <w:sz w:val="28"/>
        </w:rPr>
        <w:t xml:space="preserve">
                                        Жетім балаларға және ата-анасының қамқорлығынсыз қалған балаларға </w:t>
      </w:r>
      <w:r>
        <w:br/>
      </w:r>
      <w:r>
        <w:rPr>
          <w:rFonts w:ascii="Times New Roman"/>
          <w:b w:val="false"/>
          <w:i w:val="false"/>
          <w:color w:val="000000"/>
          <w:sz w:val="28"/>
        </w:rPr>
        <w:t>
                                        арналған ұйым басшысының асырап алуға келісімі</w:t>
      </w:r>
      <w:r>
        <w:br/>
      </w:r>
      <w:r>
        <w:rPr>
          <w:rFonts w:ascii="Times New Roman"/>
          <w:b w:val="false"/>
          <w:i w:val="false"/>
          <w:color w:val="000000"/>
          <w:sz w:val="28"/>
        </w:rPr>
        <w:t xml:space="preserve">
                                        Қазақстан Республикасының аумағында және одан тыс жерде тұратын </w:t>
      </w:r>
      <w:r>
        <w:br/>
      </w:r>
      <w:r>
        <w:rPr>
          <w:rFonts w:ascii="Times New Roman"/>
          <w:b w:val="false"/>
          <w:i w:val="false"/>
          <w:color w:val="000000"/>
          <w:sz w:val="28"/>
        </w:rPr>
        <w:t xml:space="preserve">
                                        туыстарынан, Қазақстан Республикасының азаматтарынан асырап алуға </w:t>
      </w:r>
      <w:r>
        <w:br/>
      </w:r>
      <w:r>
        <w:rPr>
          <w:rFonts w:ascii="Times New Roman"/>
          <w:b w:val="false"/>
          <w:i w:val="false"/>
          <w:color w:val="000000"/>
          <w:sz w:val="28"/>
        </w:rPr>
        <w:t>
                                        ұсынылған балалардан бас тартуларын растайтын қолхаттары</w:t>
      </w:r>
      <w:r>
        <w:br/>
      </w:r>
      <w:r>
        <w:rPr>
          <w:rFonts w:ascii="Times New Roman"/>
          <w:b w:val="false"/>
          <w:i w:val="false"/>
          <w:color w:val="000000"/>
          <w:sz w:val="28"/>
        </w:rPr>
        <w:t xml:space="preserve">
                                        Тууы туралы акт жазбасында балаланың әкесі туралы мәліметтер </w:t>
      </w:r>
      <w:r>
        <w:br/>
      </w:r>
      <w:r>
        <w:rPr>
          <w:rFonts w:ascii="Times New Roman"/>
          <w:b w:val="false"/>
          <w:i w:val="false"/>
          <w:color w:val="000000"/>
          <w:sz w:val="28"/>
        </w:rPr>
        <w:t>
                                        анасының өтініші бойынша жазылғандығын растайтын анықтама</w:t>
      </w:r>
      <w:r>
        <w:br/>
      </w:r>
      <w:r>
        <w:rPr>
          <w:rFonts w:ascii="Times New Roman"/>
          <w:b w:val="false"/>
          <w:i w:val="false"/>
          <w:color w:val="000000"/>
          <w:sz w:val="28"/>
        </w:rPr>
        <w:t>
                                        Анасының қайтыс болғаны туралы куәлік</w:t>
      </w:r>
      <w:r>
        <w:br/>
      </w:r>
      <w:r>
        <w:rPr>
          <w:rFonts w:ascii="Times New Roman"/>
          <w:b w:val="false"/>
          <w:i w:val="false"/>
          <w:color w:val="000000"/>
          <w:sz w:val="28"/>
        </w:rPr>
        <w:t>
                                        Әкесінің қайтыс болғаны туралы куәлік</w:t>
      </w:r>
      <w:r>
        <w:br/>
      </w:r>
      <w:r>
        <w:rPr>
          <w:rFonts w:ascii="Times New Roman"/>
          <w:b w:val="false"/>
          <w:i w:val="false"/>
          <w:color w:val="000000"/>
          <w:sz w:val="28"/>
        </w:rPr>
        <w:t xml:space="preserve">
                                        Сот шешімі </w:t>
      </w:r>
      <w:r>
        <w:br/>
      </w:r>
      <w:r>
        <w:rPr>
          <w:rFonts w:ascii="Times New Roman"/>
          <w:b w:val="false"/>
          <w:i w:val="false"/>
          <w:color w:val="000000"/>
          <w:sz w:val="28"/>
        </w:rPr>
        <w:t xml:space="preserve">
                                        Ата-аналық құқықтардан бас тарту және бала асырап алуға келісім беру </w:t>
      </w:r>
      <w:r>
        <w:br/>
      </w:r>
      <w:r>
        <w:rPr>
          <w:rFonts w:ascii="Times New Roman"/>
          <w:b w:val="false"/>
          <w:i w:val="false"/>
          <w:color w:val="000000"/>
          <w:sz w:val="28"/>
        </w:rPr>
        <w:t>
                                        туралы өтініш</w:t>
      </w:r>
      <w:r>
        <w:br/>
      </w:r>
      <w:r>
        <w:rPr>
          <w:rFonts w:ascii="Times New Roman"/>
          <w:b w:val="false"/>
          <w:i w:val="false"/>
          <w:color w:val="000000"/>
          <w:sz w:val="28"/>
        </w:rPr>
        <w:t>
                                        Бала асырап алуға қамқоршының/ патронаттық тәрбилеушінің келісімі</w:t>
      </w:r>
      <w:r>
        <w:br/>
      </w:r>
      <w:r>
        <w:rPr>
          <w:rFonts w:ascii="Times New Roman"/>
          <w:b w:val="false"/>
          <w:i w:val="false"/>
          <w:color w:val="000000"/>
          <w:sz w:val="28"/>
        </w:rPr>
        <w:t>
                                        Туынды ақпаратты жариялауға келісім</w:t>
      </w:r>
      <w:r>
        <w:br/>
      </w:r>
      <w:r>
        <w:rPr>
          <w:rFonts w:ascii="Times New Roman"/>
          <w:b w:val="false"/>
          <w:i w:val="false"/>
          <w:color w:val="000000"/>
          <w:sz w:val="28"/>
        </w:rPr>
        <w:t>
      Атауы:</w:t>
      </w:r>
      <w:r>
        <w:br/>
      </w:r>
      <w:r>
        <w:rPr>
          <w:rFonts w:ascii="Times New Roman"/>
          <w:b w:val="false"/>
          <w:i w:val="false"/>
          <w:color w:val="000000"/>
          <w:sz w:val="28"/>
        </w:rPr>
        <w:t>
      Қосымша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файлды таңдау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Құжаттардың үлгісі: туынды ақпаратты жариялауға келісім Берген күні "____" ___________ ______жыл</w:t>
      </w:r>
    </w:p>
    <w:p>
      <w:pPr>
        <w:spacing w:after="0"/>
        <w:ind w:left="0"/>
        <w:jc w:val="both"/>
      </w:pPr>
      <w:r>
        <w:rPr>
          <w:rFonts w:ascii="Times New Roman"/>
          <w:b w:val="false"/>
          <w:i w:val="false"/>
          <w:color w:val="000000"/>
          <w:sz w:val="28"/>
        </w:rPr>
        <w:t>
      Баланың шешімі: келісті/ келіспеді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файлды таңдау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"Фото альбом" бөлімі</w:t>
      </w:r>
    </w:p>
    <w:p>
      <w:pPr>
        <w:spacing w:after="0"/>
        <w:ind w:left="0"/>
        <w:jc w:val="both"/>
      </w:pPr>
      <w:r>
        <w:rPr>
          <w:rFonts w:ascii="Times New Roman"/>
          <w:b w:val="false"/>
          <w:i w:val="false"/>
          <w:color w:val="000000"/>
          <w:sz w:val="28"/>
        </w:rPr>
        <w:t>
      Фотосуретті жүктеу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файлды таңдау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"Оқу, ермегі" бөлімі</w:t>
      </w:r>
    </w:p>
    <w:p>
      <w:pPr>
        <w:spacing w:after="0"/>
        <w:ind w:left="0"/>
        <w:jc w:val="both"/>
      </w:pPr>
      <w:r>
        <w:rPr>
          <w:rFonts w:ascii="Times New Roman"/>
          <w:b w:val="false"/>
          <w:i w:val="false"/>
          <w:color w:val="000000"/>
          <w:sz w:val="28"/>
        </w:rPr>
        <w:t>
      Мінезі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көңілді, ақ жарқын, байсалды, салмақты, ұқыпты, жұмсақ, тілалғыш, байыпты,</w:t>
            </w:r>
          </w:p>
          <w:p>
            <w:pPr>
              <w:spacing w:after="20"/>
              <w:ind w:left="20"/>
              <w:jc w:val="both"/>
            </w:pPr>
            <w:r>
              <w:rPr>
                <w:rFonts w:ascii="Times New Roman"/>
                <w:b w:val="false"/>
                <w:i w:val="false"/>
                <w:color w:val="000000"/>
                <w:sz w:val="20"/>
              </w:rPr>
              <w:t>
тез әсерленгіш, эмоционалды, ақылды, тәжірибелі, тәкаппар, өзін-өзі сынайтғыш,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Ерік-жігер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ержүрек, ұялшақ</w:t>
            </w:r>
          </w:p>
          <w:p>
            <w:pPr>
              <w:spacing w:after="20"/>
              <w:ind w:left="20"/>
              <w:jc w:val="both"/>
            </w:pPr>
            <w:r>
              <w:rPr>
                <w:rFonts w:ascii="Times New Roman"/>
                <w:b w:val="false"/>
                <w:i w:val="false"/>
                <w:color w:val="000000"/>
                <w:sz w:val="20"/>
              </w:rPr>
              <w:t>
абайы, күмәншіл</w:t>
            </w:r>
          </w:p>
          <w:p>
            <w:pPr>
              <w:spacing w:after="20"/>
              <w:ind w:left="20"/>
              <w:jc w:val="both"/>
            </w:pPr>
            <w:r>
              <w:rPr>
                <w:rFonts w:ascii="Times New Roman"/>
                <w:b w:val="false"/>
                <w:i w:val="false"/>
                <w:color w:val="000000"/>
                <w:sz w:val="20"/>
              </w:rPr>
              <w:t>
қыңыр, қайсар,</w:t>
            </w:r>
          </w:p>
          <w:p>
            <w:pPr>
              <w:spacing w:after="20"/>
              <w:ind w:left="20"/>
              <w:jc w:val="both"/>
            </w:pPr>
            <w:r>
              <w:rPr>
                <w:rFonts w:ascii="Times New Roman"/>
                <w:b w:val="false"/>
                <w:i w:val="false"/>
                <w:color w:val="000000"/>
                <w:sz w:val="20"/>
              </w:rPr>
              <w:t>
батыл,</w:t>
            </w:r>
          </w:p>
          <w:p>
            <w:pPr>
              <w:spacing w:after="20"/>
              <w:ind w:left="20"/>
              <w:jc w:val="both"/>
            </w:pPr>
            <w:r>
              <w:rPr>
                <w:rFonts w:ascii="Times New Roman"/>
                <w:b w:val="false"/>
                <w:i w:val="false"/>
                <w:color w:val="000000"/>
                <w:sz w:val="20"/>
              </w:rPr>
              <w:t>
тәуелсіз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қабілеті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аңғарғыш, баяу, өткір ойлы,</w:t>
            </w:r>
          </w:p>
          <w:p>
            <w:pPr>
              <w:spacing w:after="20"/>
              <w:ind w:left="20"/>
              <w:jc w:val="both"/>
            </w:pPr>
            <w:r>
              <w:rPr>
                <w:rFonts w:ascii="Times New Roman"/>
                <w:b w:val="false"/>
                <w:i w:val="false"/>
                <w:color w:val="000000"/>
                <w:sz w:val="20"/>
              </w:rPr>
              <w:t>
</w:t>
            </w:r>
            <w:r>
              <w:rPr>
                <w:rFonts w:ascii="Times New Roman"/>
                <w:b w:val="false"/>
                <w:i/>
                <w:color w:val="000000"/>
                <w:sz w:val="20"/>
              </w:rPr>
              <w:t>оқымысты</w:t>
            </w:r>
            <w:r>
              <w:rPr>
                <w:rFonts w:ascii="Times New Roman"/>
                <w:b w:val="false"/>
                <w:i w:val="false"/>
                <w:color w:val="000000"/>
                <w:sz w:val="20"/>
              </w:rPr>
              <w:t xml:space="preserve">, </w:t>
            </w:r>
            <w:r>
              <w:rPr>
                <w:rFonts w:ascii="Times New Roman"/>
                <w:b w:val="false"/>
                <w:i/>
                <w:color w:val="000000"/>
                <w:sz w:val="20"/>
              </w:rPr>
              <w:t>білімді, білімпаз, талантты, дарынды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адамдарға</w:t>
            </w:r>
          </w:p>
          <w:p>
            <w:pPr>
              <w:spacing w:after="20"/>
              <w:ind w:left="20"/>
              <w:jc w:val="both"/>
            </w:pPr>
            <w:r>
              <w:rPr>
                <w:rFonts w:ascii="Times New Roman"/>
                <w:b w:val="false"/>
                <w:i w:val="false"/>
                <w:color w:val="000000"/>
                <w:sz w:val="20"/>
              </w:rPr>
              <w:t>
қөзқарасы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мейірімді, жайдарлы,</w:t>
            </w:r>
          </w:p>
          <w:p>
            <w:pPr>
              <w:spacing w:after="20"/>
              <w:ind w:left="20"/>
              <w:jc w:val="both"/>
            </w:pPr>
            <w:r>
              <w:rPr>
                <w:rFonts w:ascii="Times New Roman"/>
                <w:b w:val="false"/>
                <w:i w:val="false"/>
                <w:color w:val="000000"/>
                <w:sz w:val="20"/>
              </w:rPr>
              <w:t>
әділ, сенімді, турашыл, ашық, адал, салмақты, сенгіш, көпшіл, мейірбан, нәзік, жұмсақ, қішіпейіл, икемді, ақ көңіл, талапшыл, сыпайы, әдепті, зейінді, тәрбиелі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w:t>
            </w:r>
          </w:p>
          <w:p>
            <w:pPr>
              <w:spacing w:after="20"/>
              <w:ind w:left="20"/>
              <w:jc w:val="both"/>
            </w:pPr>
            <w:r>
              <w:rPr>
                <w:rFonts w:ascii="Times New Roman"/>
                <w:b w:val="false"/>
                <w:i w:val="false"/>
                <w:color w:val="000000"/>
                <w:sz w:val="20"/>
              </w:rPr>
              <w:t>
қарым-қатынасы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ашық, ақкөңіл,</w:t>
            </w:r>
          </w:p>
          <w:p>
            <w:pPr>
              <w:spacing w:after="20"/>
              <w:ind w:left="20"/>
              <w:jc w:val="both"/>
            </w:pPr>
            <w:r>
              <w:rPr>
                <w:rFonts w:ascii="Times New Roman"/>
                <w:b w:val="false"/>
                <w:i w:val="false"/>
                <w:color w:val="000000"/>
                <w:sz w:val="20"/>
              </w:rPr>
              <w:t>
ұқыпты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оқұға қөзқарасы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жауапты, алаңғасар</w:t>
            </w:r>
            <w:r>
              <w:rPr>
                <w:rFonts w:ascii="Times New Roman"/>
                <w:b w:val="false"/>
                <w:i w:val="false"/>
                <w:color w:val="000000"/>
                <w:sz w:val="20"/>
              </w:rPr>
              <w:t xml:space="preserve">, </w:t>
            </w:r>
            <w:r>
              <w:rPr>
                <w:rFonts w:ascii="Times New Roman"/>
                <w:b w:val="false"/>
                <w:i/>
                <w:color w:val="000000"/>
                <w:sz w:val="20"/>
              </w:rPr>
              <w:t>саналы, табанды, еңбекқор, тәртіпті, ұқыпты, жинақталған, міндетті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Білімінің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үйретілмеген,</w:t>
            </w:r>
          </w:p>
          <w:p>
            <w:pPr>
              <w:spacing w:after="20"/>
              <w:ind w:left="20"/>
              <w:jc w:val="both"/>
            </w:pPr>
            <w:r>
              <w:rPr>
                <w:rFonts w:ascii="Times New Roman"/>
                <w:b w:val="false"/>
                <w:i w:val="false"/>
                <w:color w:val="000000"/>
                <w:sz w:val="20"/>
              </w:rPr>
              <w:t>
мектеп</w:t>
            </w:r>
          </w:p>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орта мамандарылған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Ермегі, әуестенуі, қабілеттігі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Немен айналысады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Жарыстарға, үйірмелерге, өзіндік әрекетіне қатысқан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"Асырап алуға берілгені туралы" бөлім</w:t>
      </w:r>
    </w:p>
    <w:p>
      <w:pPr>
        <w:spacing w:after="0"/>
        <w:ind w:left="0"/>
        <w:jc w:val="left"/>
      </w:pPr>
      <w:r>
        <w:rPr>
          <w:rFonts w:ascii="Times New Roman"/>
          <w:b w:val="false"/>
          <w:i w:val="false"/>
          <w:color w:val="000000"/>
          <w:sz w:val="28"/>
        </w:rPr>
        <w:t xml:space="preserve">
      Баланы қабылдайтын әлеуетті ата-аналар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немесе қамқоршылық жөніндегі функцияларды жүзеге асыратын органның баланы таңдап алуға берген жолдамасының нөмірі</w:t>
            </w:r>
          </w:p>
          <w:p>
            <w:pPr>
              <w:spacing w:after="20"/>
              <w:ind w:left="20"/>
              <w:jc w:val="both"/>
            </w:pPr>
            <w:r>
              <w:rPr>
                <w:rFonts w:ascii="Times New Roman"/>
                <w:b w:val="false"/>
                <w:i w:val="false"/>
                <w:color w:val="000000"/>
                <w:sz w:val="20"/>
              </w:rPr>
              <w:t>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үміткерлер сауалнамасының нөмірі 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немесе қамқоршылық жөніндегі функцияларды жүзеге асыратын органның баланы тандап алуға берген жолдамасының күні</w:t>
            </w:r>
          </w:p>
          <w:p>
            <w:pPr>
              <w:spacing w:after="20"/>
              <w:ind w:left="20"/>
              <w:jc w:val="both"/>
            </w:pPr>
            <w:r>
              <w:rPr>
                <w:rFonts w:ascii="Times New Roman"/>
                <w:b w:val="false"/>
                <w:i w:val="false"/>
                <w:color w:val="000000"/>
                <w:sz w:val="20"/>
              </w:rPr>
              <w:t>
"_____"___________ ____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_______________________________</w:t>
            </w:r>
          </w:p>
          <w:p>
            <w:pPr>
              <w:spacing w:after="20"/>
              <w:ind w:left="20"/>
              <w:jc w:val="both"/>
            </w:pPr>
            <w:r>
              <w:rPr>
                <w:rFonts w:ascii="Times New Roman"/>
                <w:b w:val="false"/>
                <w:i w:val="false"/>
                <w:color w:val="000000"/>
                <w:sz w:val="20"/>
              </w:rPr>
              <w:t>
Жеке сәйкестендiру нөмiрі __________________</w:t>
            </w:r>
          </w:p>
          <w:p>
            <w:pPr>
              <w:spacing w:after="20"/>
              <w:ind w:left="20"/>
              <w:jc w:val="both"/>
            </w:pPr>
            <w:r>
              <w:rPr>
                <w:rFonts w:ascii="Times New Roman"/>
                <w:b w:val="false"/>
                <w:i w:val="false"/>
                <w:color w:val="000000"/>
                <w:sz w:val="20"/>
              </w:rPr>
              <w:t>
Тегі __________________________________</w:t>
            </w:r>
          </w:p>
          <w:p>
            <w:pPr>
              <w:spacing w:after="20"/>
              <w:ind w:left="20"/>
              <w:jc w:val="both"/>
            </w:pPr>
            <w:r>
              <w:rPr>
                <w:rFonts w:ascii="Times New Roman"/>
                <w:b w:val="false"/>
                <w:i w:val="false"/>
                <w:color w:val="000000"/>
                <w:sz w:val="20"/>
              </w:rPr>
              <w:t>
Аты ______________________________________</w:t>
            </w:r>
          </w:p>
          <w:p>
            <w:pPr>
              <w:spacing w:after="20"/>
              <w:ind w:left="20"/>
              <w:jc w:val="both"/>
            </w:pPr>
            <w:r>
              <w:rPr>
                <w:rFonts w:ascii="Times New Roman"/>
                <w:b w:val="false"/>
                <w:i w:val="false"/>
                <w:color w:val="000000"/>
                <w:sz w:val="20"/>
              </w:rPr>
              <w:t>
Әкесінің аты (бар болса)____________________</w:t>
            </w:r>
          </w:p>
          <w:p>
            <w:pPr>
              <w:spacing w:after="20"/>
              <w:ind w:left="20"/>
              <w:jc w:val="both"/>
            </w:pPr>
            <w:r>
              <w:rPr>
                <w:rFonts w:ascii="Times New Roman"/>
                <w:b w:val="false"/>
                <w:i w:val="false"/>
                <w:color w:val="000000"/>
                <w:sz w:val="20"/>
              </w:rPr>
              <w:t xml:space="preserve">
Туған күні "_____"___________ _____ жыл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мекенжайы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аумағы </w:t>
            </w:r>
          </w:p>
        </w:tc>
        <w:tc>
          <w:tcPr>
            <w:tcW w:w="24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c>
          <w:tcPr>
            <w:tcW w:w="24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 көше 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____жұмыс орны 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_______________ үй 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телефоны_________ лауызымы________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_______________ корпус 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телефоны_______ Е-mail 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__________ пәтер __________</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"Келу кестесі" бөлімі</w:t>
      </w:r>
      <w:r>
        <w:br/>
      </w:r>
      <w:r>
        <w:rPr>
          <w:rFonts w:ascii="Times New Roman"/>
          <w:b w:val="false"/>
          <w:i w:val="false"/>
          <w:color w:val="000000"/>
          <w:sz w:val="28"/>
        </w:rPr>
        <w:t>
      Қосу</w:t>
      </w:r>
      <w:r>
        <w:br/>
      </w:r>
      <w:r>
        <w:rPr>
          <w:rFonts w:ascii="Times New Roman"/>
          <w:b w:val="false"/>
          <w:i w:val="false"/>
          <w:color w:val="000000"/>
          <w:sz w:val="28"/>
        </w:rPr>
        <w:t>
            Аптаның күні: _____________________________</w:t>
      </w:r>
      <w:r>
        <w:br/>
      </w:r>
      <w:r>
        <w:rPr>
          <w:rFonts w:ascii="Times New Roman"/>
          <w:b w:val="false"/>
          <w:i w:val="false"/>
          <w:color w:val="000000"/>
          <w:sz w:val="28"/>
        </w:rPr>
        <w:t>
            ______сағат ______ минуттан бастап</w:t>
      </w:r>
      <w:r>
        <w:br/>
      </w:r>
      <w:r>
        <w:rPr>
          <w:rFonts w:ascii="Times New Roman"/>
          <w:b w:val="false"/>
          <w:i w:val="false"/>
          <w:color w:val="000000"/>
          <w:sz w:val="28"/>
        </w:rPr>
        <w:t>
            ______сағат ______ минутқа дейін</w:t>
      </w:r>
      <w:r>
        <w:br/>
      </w:r>
      <w:r>
        <w:rPr>
          <w:rFonts w:ascii="Times New Roman"/>
          <w:b w:val="false"/>
          <w:i w:val="false"/>
          <w:color w:val="000000"/>
          <w:sz w:val="28"/>
        </w:rPr>
        <w:t>
      Ағымдағы келу кестесі</w:t>
      </w:r>
      <w:r>
        <w:br/>
      </w:r>
      <w:r>
        <w:rPr>
          <w:rFonts w:ascii="Times New Roman"/>
          <w:b w:val="false"/>
          <w:i w:val="false"/>
          <w:color w:val="000000"/>
          <w:sz w:val="28"/>
        </w:rPr>
        <w:t xml:space="preserve">
      </w:t>
      </w:r>
      <w:r>
        <w:rPr>
          <w:rFonts w:ascii="Times New Roman"/>
          <w:b/>
          <w:i w:val="false"/>
          <w:color w:val="000000"/>
          <w:sz w:val="28"/>
        </w:rPr>
        <w:t>"Қорғаншылық және патронаттық тәрбие" бөлімі</w:t>
      </w:r>
      <w:r>
        <w:br/>
      </w:r>
      <w:r>
        <w:rPr>
          <w:rFonts w:ascii="Times New Roman"/>
          <w:b w:val="false"/>
          <w:i w:val="false"/>
          <w:color w:val="000000"/>
          <w:sz w:val="28"/>
        </w:rPr>
        <w:t>
      Қорғаншылық немесе патронаттық тәрбиелеуге берілген күні "_____"_____ ____ жыл Орналастыру нысаны: қорғаншылық</w:t>
      </w:r>
      <w:r>
        <w:br/>
      </w:r>
      <w:r>
        <w:rPr>
          <w:rFonts w:ascii="Times New Roman"/>
          <w:b w:val="false"/>
          <w:i w:val="false"/>
          <w:color w:val="000000"/>
          <w:sz w:val="28"/>
        </w:rPr>
        <w:t>
      Қаулының шыққан күні "____"_____________ _____ жыл</w:t>
      </w:r>
      <w:r>
        <w:br/>
      </w:r>
      <w:r>
        <w:rPr>
          <w:rFonts w:ascii="Times New Roman"/>
          <w:b w:val="false"/>
          <w:i w:val="false"/>
          <w:color w:val="000000"/>
          <w:sz w:val="28"/>
        </w:rPr>
        <w:t>
      Қаулының нөмірі __________</w:t>
      </w:r>
      <w:r>
        <w:br/>
      </w:r>
      <w:r>
        <w:rPr>
          <w:rFonts w:ascii="Times New Roman"/>
          <w:b w:val="false"/>
          <w:i w:val="false"/>
          <w:color w:val="000000"/>
          <w:sz w:val="28"/>
        </w:rPr>
        <w:t>
      Комиссия қорытындысының күні "_____"___________ _____жыл</w:t>
      </w:r>
      <w:r>
        <w:br/>
      </w:r>
      <w:r>
        <w:rPr>
          <w:rFonts w:ascii="Times New Roman"/>
          <w:b w:val="false"/>
          <w:i w:val="false"/>
          <w:color w:val="000000"/>
          <w:sz w:val="28"/>
        </w:rPr>
        <w:t>
      Комиссия қорытындысының нөмірі ________________</w:t>
      </w:r>
      <w:r>
        <w:br/>
      </w:r>
      <w:r>
        <w:rPr>
          <w:rFonts w:ascii="Times New Roman"/>
          <w:b w:val="false"/>
          <w:i w:val="false"/>
          <w:color w:val="000000"/>
          <w:sz w:val="28"/>
        </w:rPr>
        <w:t>
      Қорғаншы туралы мәліметтер</w:t>
      </w:r>
      <w:r>
        <w:br/>
      </w:r>
      <w:r>
        <w:rPr>
          <w:rFonts w:ascii="Times New Roman"/>
          <w:b w:val="false"/>
          <w:i w:val="false"/>
          <w:color w:val="000000"/>
          <w:sz w:val="28"/>
        </w:rPr>
        <w:t>
      Азаматтығы _________________________________</w:t>
      </w:r>
      <w:r>
        <w:br/>
      </w:r>
      <w:r>
        <w:rPr>
          <w:rFonts w:ascii="Times New Roman"/>
          <w:b w:val="false"/>
          <w:i w:val="false"/>
          <w:color w:val="000000"/>
          <w:sz w:val="28"/>
        </w:rPr>
        <w:t>
      Жеке сәйкестендiру нөмiрі __________________</w:t>
      </w:r>
      <w:r>
        <w:br/>
      </w:r>
      <w:r>
        <w:rPr>
          <w:rFonts w:ascii="Times New Roman"/>
          <w:b w:val="false"/>
          <w:i w:val="false"/>
          <w:color w:val="000000"/>
          <w:sz w:val="28"/>
        </w:rPr>
        <w:t>
      Тегі _____________________________________</w:t>
      </w:r>
      <w:r>
        <w:br/>
      </w:r>
      <w:r>
        <w:rPr>
          <w:rFonts w:ascii="Times New Roman"/>
          <w:b w:val="false"/>
          <w:i w:val="false"/>
          <w:color w:val="000000"/>
          <w:sz w:val="28"/>
        </w:rPr>
        <w:t>
      Аты _________________________________________</w:t>
      </w:r>
      <w:r>
        <w:br/>
      </w:r>
      <w:r>
        <w:rPr>
          <w:rFonts w:ascii="Times New Roman"/>
          <w:b w:val="false"/>
          <w:i w:val="false"/>
          <w:color w:val="000000"/>
          <w:sz w:val="28"/>
        </w:rPr>
        <w:t>
      Әкесінің аты (бар болса)_______________________</w:t>
      </w:r>
      <w:r>
        <w:br/>
      </w:r>
      <w:r>
        <w:rPr>
          <w:rFonts w:ascii="Times New Roman"/>
          <w:b w:val="false"/>
          <w:i w:val="false"/>
          <w:color w:val="000000"/>
          <w:sz w:val="28"/>
        </w:rPr>
        <w:t>
      Туған күні "______"______________ ______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Жәрдемақы алуы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Туысы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мекенжайы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xml:space="preserve">
Қазақстан Шетел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Республикасының </w:t>
            </w:r>
          </w:p>
          <w:p>
            <w:pPr>
              <w:spacing w:after="20"/>
              <w:ind w:left="20"/>
              <w:jc w:val="both"/>
            </w:pPr>
          </w:p>
          <w:p>
            <w:pPr>
              <w:spacing w:after="20"/>
              <w:ind w:left="20"/>
              <w:jc w:val="both"/>
            </w:pPr>
            <w:r>
              <w:rPr>
                <w:rFonts w:ascii="Times New Roman"/>
                <w:b w:val="false"/>
                <w:i w:val="false"/>
                <w:color w:val="000000"/>
                <w:sz w:val="20"/>
              </w:rPr>
              <w:t xml:space="preserve">
аумағы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 көше 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____жұмыс орны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_______________ үй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телефоны_________ лауызымы________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_______________ корпус 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телефоны_______ Е-mail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мекен________ пәтер_____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Қорғаншылыққа немесе патронатқа берілген _____ жылғы "_____"_______күні. Орналастыру нысаны: патронаттық тәрбиелеу</w:t>
      </w:r>
      <w:r>
        <w:br/>
      </w:r>
      <w:r>
        <w:rPr>
          <w:rFonts w:ascii="Times New Roman"/>
          <w:b w:val="false"/>
          <w:i w:val="false"/>
          <w:color w:val="000000"/>
          <w:sz w:val="28"/>
        </w:rPr>
        <w:t>
      Шарт жасаған ______ жылғы "____"____________күні</w:t>
      </w:r>
      <w:r>
        <w:br/>
      </w:r>
      <w:r>
        <w:rPr>
          <w:rFonts w:ascii="Times New Roman"/>
          <w:b w:val="false"/>
          <w:i w:val="false"/>
          <w:color w:val="000000"/>
          <w:sz w:val="28"/>
        </w:rPr>
        <w:t>
      Комиссия қорытындысының ______жылғы "_____"__________күні</w:t>
      </w:r>
      <w:r>
        <w:br/>
      </w:r>
      <w:r>
        <w:rPr>
          <w:rFonts w:ascii="Times New Roman"/>
          <w:b w:val="false"/>
          <w:i w:val="false"/>
          <w:color w:val="000000"/>
          <w:sz w:val="28"/>
        </w:rPr>
        <w:t>
      Комиссия қорытындысының нөмірі ________________</w:t>
      </w:r>
      <w:r>
        <w:br/>
      </w:r>
      <w:r>
        <w:rPr>
          <w:rFonts w:ascii="Times New Roman"/>
          <w:b w:val="false"/>
          <w:i w:val="false"/>
          <w:color w:val="000000"/>
          <w:sz w:val="28"/>
        </w:rPr>
        <w:t>
      Патронаттық тәрбиешiлер туралы мәлімет</w:t>
      </w:r>
      <w:r>
        <w:br/>
      </w:r>
      <w:r>
        <w:rPr>
          <w:rFonts w:ascii="Times New Roman"/>
          <w:b w:val="false"/>
          <w:i w:val="false"/>
          <w:color w:val="000000"/>
          <w:sz w:val="28"/>
        </w:rPr>
        <w:t>
      Азаматтығы _________________________________</w:t>
      </w:r>
      <w:r>
        <w:br/>
      </w:r>
      <w:r>
        <w:rPr>
          <w:rFonts w:ascii="Times New Roman"/>
          <w:b w:val="false"/>
          <w:i w:val="false"/>
          <w:color w:val="000000"/>
          <w:sz w:val="28"/>
        </w:rPr>
        <w:t>
      Жеке сәйкестендiру нөмiрі __________________</w:t>
      </w:r>
      <w:r>
        <w:br/>
      </w:r>
      <w:r>
        <w:rPr>
          <w:rFonts w:ascii="Times New Roman"/>
          <w:b w:val="false"/>
          <w:i w:val="false"/>
          <w:color w:val="000000"/>
          <w:sz w:val="28"/>
        </w:rPr>
        <w:t>
      Тегі _____________________________________</w:t>
      </w:r>
      <w:r>
        <w:br/>
      </w:r>
      <w:r>
        <w:rPr>
          <w:rFonts w:ascii="Times New Roman"/>
          <w:b w:val="false"/>
          <w:i w:val="false"/>
          <w:color w:val="000000"/>
          <w:sz w:val="28"/>
        </w:rPr>
        <w:t>
      Аты _________________________________________</w:t>
      </w:r>
      <w:r>
        <w:br/>
      </w:r>
      <w:r>
        <w:rPr>
          <w:rFonts w:ascii="Times New Roman"/>
          <w:b w:val="false"/>
          <w:i w:val="false"/>
          <w:color w:val="000000"/>
          <w:sz w:val="28"/>
        </w:rPr>
        <w:t>
      Әкесінің аты (бар болса)_______________________</w:t>
      </w:r>
      <w:r>
        <w:br/>
      </w:r>
      <w:r>
        <w:rPr>
          <w:rFonts w:ascii="Times New Roman"/>
          <w:b w:val="false"/>
          <w:i w:val="false"/>
          <w:color w:val="000000"/>
          <w:sz w:val="28"/>
        </w:rPr>
        <w:t xml:space="preserve">
      Туған ______ жылғы "______"______________күні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Жәрдемақы алуы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Туысы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мекенжайы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xml:space="preserve">
Қазақстан Шетел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Республикасының </w:t>
            </w:r>
          </w:p>
          <w:p>
            <w:pPr>
              <w:spacing w:after="20"/>
              <w:ind w:left="20"/>
              <w:jc w:val="both"/>
            </w:pPr>
          </w:p>
          <w:p>
            <w:pPr>
              <w:spacing w:after="20"/>
              <w:ind w:left="20"/>
              <w:jc w:val="both"/>
            </w:pPr>
            <w:r>
              <w:rPr>
                <w:rFonts w:ascii="Times New Roman"/>
                <w:b w:val="false"/>
                <w:i w:val="false"/>
                <w:color w:val="000000"/>
                <w:sz w:val="20"/>
              </w:rPr>
              <w:t xml:space="preserve">
аумағы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сыныптаушысында автоматты түрде іздеу ______ көше 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____жұмыс орны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_______________ үй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телефоны_________ лауызымы________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_______________ корпус 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телефоны_______ Е-mail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мекен________ пәтер_____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"Есептен алу" бөлімі</w:t>
      </w:r>
      <w:r>
        <w:br/>
      </w:r>
      <w:r>
        <w:rPr>
          <w:rFonts w:ascii="Times New Roman"/>
          <w:b w:val="false"/>
          <w:i w:val="false"/>
          <w:color w:val="000000"/>
          <w:sz w:val="28"/>
        </w:rPr>
        <w:t>
      Есептен алу________ жылғы "_____"_______________күні. Есептен алу себебі: кәмелетке толуы</w:t>
      </w:r>
      <w:r>
        <w:br/>
      </w:r>
      <w:r>
        <w:rPr>
          <w:rFonts w:ascii="Times New Roman"/>
          <w:b w:val="false"/>
          <w:i w:val="false"/>
          <w:color w:val="000000"/>
          <w:sz w:val="28"/>
        </w:rPr>
        <w:t>
       қайтыс болуы</w:t>
      </w:r>
      <w:r>
        <w:br/>
      </w:r>
      <w:r>
        <w:rPr>
          <w:rFonts w:ascii="Times New Roman"/>
          <w:b w:val="false"/>
          <w:i w:val="false"/>
          <w:color w:val="000000"/>
          <w:sz w:val="28"/>
        </w:rPr>
        <w:t>
       ата-аналарына қайтарылуы</w:t>
      </w:r>
      <w:r>
        <w:br/>
      </w:r>
      <w:r>
        <w:rPr>
          <w:rFonts w:ascii="Times New Roman"/>
          <w:b w:val="false"/>
          <w:i w:val="false"/>
          <w:color w:val="000000"/>
          <w:sz w:val="28"/>
        </w:rPr>
        <w:t>
       асырап алынуы</w:t>
      </w:r>
      <w:r>
        <w:br/>
      </w:r>
      <w:r>
        <w:rPr>
          <w:rFonts w:ascii="Times New Roman"/>
          <w:b w:val="false"/>
          <w:i w:val="false"/>
          <w:color w:val="000000"/>
          <w:sz w:val="28"/>
        </w:rPr>
        <w:t>
       кәмелет жасқа толғанға дейін толық</w:t>
      </w:r>
      <w:r>
        <w:br/>
      </w:r>
      <w:r>
        <w:rPr>
          <w:rFonts w:ascii="Times New Roman"/>
          <w:b w:val="false"/>
          <w:i w:val="false"/>
          <w:color w:val="000000"/>
          <w:sz w:val="28"/>
        </w:rPr>
        <w:t>
       әрекетке қабілеттілікке ие болуы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"Есептер"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w:t>
            </w:r>
          </w:p>
          <w:p>
            <w:pPr>
              <w:spacing w:after="20"/>
              <w:ind w:left="20"/>
              <w:jc w:val="both"/>
            </w:pPr>
            <w:r>
              <w:rPr>
                <w:rFonts w:ascii="Times New Roman"/>
                <w:b w:val="false"/>
                <w:i w:val="false"/>
                <w:color w:val="000000"/>
                <w:sz w:val="20"/>
              </w:rPr>
              <w:t>
жағдайы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w:t>
            </w:r>
          </w:p>
          <w:p>
            <w:pPr>
              <w:spacing w:after="20"/>
              <w:ind w:left="20"/>
              <w:jc w:val="both"/>
            </w:pPr>
            <w:r>
              <w:rPr>
                <w:rFonts w:ascii="Times New Roman"/>
                <w:b w:val="false"/>
                <w:i w:val="false"/>
                <w:color w:val="000000"/>
                <w:sz w:val="20"/>
              </w:rPr>
              <w:t>
мәртебесі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А.Ә.(бар болса)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w:t>
            </w:r>
          </w:p>
          <w:p>
            <w:pPr>
              <w:spacing w:after="20"/>
              <w:ind w:left="20"/>
              <w:jc w:val="both"/>
            </w:pPr>
            <w:r>
              <w:rPr>
                <w:rFonts w:ascii="Times New Roman"/>
                <w:b w:val="false"/>
                <w:i w:val="false"/>
                <w:color w:val="000000"/>
                <w:sz w:val="20"/>
              </w:rPr>
              <w:t>
патронаттық тәрбилеушінің, асырап алушының Т. А.Ә.(бар болса)</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мерзімі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тапсыру-ға дейін қалған күн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тапсырудың кезеңділігі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Есепті жүктеу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"Орналастыру хронологиясы" бөлімі</w:t>
      </w:r>
    </w:p>
    <w:p>
      <w:pPr>
        <w:spacing w:after="0"/>
        <w:ind w:left="0"/>
        <w:jc w:val="both"/>
      </w:pPr>
      <w:r>
        <w:rPr>
          <w:rFonts w:ascii="Times New Roman"/>
          <w:b w:val="false"/>
          <w:i w:val="false"/>
          <w:color w:val="000000"/>
          <w:sz w:val="28"/>
        </w:rPr>
        <w:t>
      Орналастыру хронологиясы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Түскен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"Жұмысқа орналастыру, интернаттан</w:t>
      </w:r>
      <w:r>
        <w:rPr>
          <w:rFonts w:ascii="Times New Roman"/>
          <w:b w:val="false"/>
          <w:i w:val="false"/>
          <w:color w:val="000000"/>
          <w:sz w:val="28"/>
        </w:rPr>
        <w:t xml:space="preserve">      </w:t>
      </w:r>
      <w:r>
        <w:rPr>
          <w:rFonts w:ascii="Times New Roman"/>
          <w:b/>
          <w:i w:val="false"/>
          <w:color w:val="000000"/>
          <w:sz w:val="28"/>
        </w:rPr>
        <w:t xml:space="preserve"> кейінгі орналастыру" бөлімі</w:t>
      </w:r>
    </w:p>
    <w:p>
      <w:pPr>
        <w:spacing w:after="0"/>
        <w:ind w:left="0"/>
        <w:jc w:val="left"/>
      </w:pPr>
      <w:r>
        <w:rPr>
          <w:rFonts w:ascii="Times New Roman"/>
          <w:b w:val="false"/>
          <w:i w:val="false"/>
          <w:color w:val="000000"/>
          <w:sz w:val="28"/>
        </w:rPr>
        <w:t>
      Оқу жылы _________________________________________</w:t>
      </w:r>
      <w:r>
        <w:br/>
      </w:r>
      <w:r>
        <w:rPr>
          <w:rFonts w:ascii="Times New Roman"/>
          <w:b w:val="false"/>
          <w:i w:val="false"/>
          <w:color w:val="000000"/>
          <w:sz w:val="28"/>
        </w:rPr>
        <w:t>
      Бітіруші болып табылады: 9-сынып</w:t>
      </w:r>
      <w:r>
        <w:br/>
      </w:r>
      <w:r>
        <w:rPr>
          <w:rFonts w:ascii="Times New Roman"/>
          <w:b w:val="false"/>
          <w:i w:val="false"/>
          <w:color w:val="000000"/>
          <w:sz w:val="28"/>
        </w:rPr>
        <w:t>
       11 (12)-сынып</w:t>
      </w:r>
      <w:r>
        <w:br/>
      </w:r>
      <w:r>
        <w:rPr>
          <w:rFonts w:ascii="Times New Roman"/>
          <w:b w:val="false"/>
          <w:i w:val="false"/>
          <w:color w:val="000000"/>
          <w:sz w:val="28"/>
        </w:rPr>
        <w:t>
      Шешім: оқуын жалғастыруда</w:t>
      </w:r>
      <w:r>
        <w:br/>
      </w:r>
      <w:r>
        <w:rPr>
          <w:rFonts w:ascii="Times New Roman"/>
          <w:b w:val="false"/>
          <w:i w:val="false"/>
          <w:color w:val="000000"/>
          <w:sz w:val="28"/>
        </w:rPr>
        <w:t>
       басқа себептер</w:t>
      </w:r>
      <w:r>
        <w:br/>
      </w:r>
      <w:r>
        <w:rPr>
          <w:rFonts w:ascii="Times New Roman"/>
          <w:b w:val="false"/>
          <w:i w:val="false"/>
          <w:color w:val="000000"/>
          <w:sz w:val="28"/>
        </w:rPr>
        <w:t>
       жұмысқа орналастырылмаған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Қайда оқуға түсті, жұмыс істейді;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балаларды және </w:t>
            </w:r>
            <w:r>
              <w:br/>
            </w:r>
            <w:r>
              <w:rPr>
                <w:rFonts w:ascii="Times New Roman"/>
                <w:b w:val="false"/>
                <w:i w:val="false"/>
                <w:color w:val="000000"/>
                <w:sz w:val="20"/>
              </w:rPr>
              <w:t xml:space="preserve">ата-аналарының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балаларды есепке алуды </w:t>
            </w:r>
            <w:r>
              <w:br/>
            </w:r>
            <w:r>
              <w:rPr>
                <w:rFonts w:ascii="Times New Roman"/>
                <w:b w:val="false"/>
                <w:i w:val="false"/>
                <w:color w:val="000000"/>
                <w:sz w:val="20"/>
              </w:rPr>
              <w:t xml:space="preserve">ұйымдастыру және олар туралы </w:t>
            </w:r>
            <w:r>
              <w:br/>
            </w:r>
            <w:r>
              <w:rPr>
                <w:rFonts w:ascii="Times New Roman"/>
                <w:b w:val="false"/>
                <w:i w:val="false"/>
                <w:color w:val="000000"/>
                <w:sz w:val="20"/>
              </w:rPr>
              <w:t xml:space="preserve">ақпаратқа қол жеткізу </w:t>
            </w:r>
            <w:r>
              <w:br/>
            </w:r>
            <w:r>
              <w:rPr>
                <w:rFonts w:ascii="Times New Roman"/>
                <w:b w:val="false"/>
                <w:i w:val="false"/>
                <w:color w:val="000000"/>
                <w:sz w:val="20"/>
              </w:rPr>
              <w:t>қағидаларында</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(ұйымның атауы)</w:t>
            </w:r>
            <w:r>
              <w:br/>
            </w:r>
            <w:r>
              <w:rPr>
                <w:rFonts w:ascii="Times New Roman"/>
                <w:b w:val="false"/>
                <w:i w:val="false"/>
                <w:color w:val="000000"/>
                <w:sz w:val="20"/>
              </w:rPr>
              <w:t>20 ___ жылғы " "</w:t>
            </w:r>
          </w:p>
        </w:tc>
      </w:tr>
    </w:tbl>
    <w:p>
      <w:pPr>
        <w:spacing w:after="0"/>
        <w:ind w:left="0"/>
        <w:jc w:val="left"/>
      </w:pPr>
      <w:r>
        <w:rPr>
          <w:rFonts w:ascii="Times New Roman"/>
          <w:b/>
          <w:i w:val="false"/>
          <w:color w:val="000000"/>
        </w:rPr>
        <w:t xml:space="preserve"> Танысу мақсатында балаға бару жолдама</w:t>
      </w:r>
    </w:p>
    <w:p>
      <w:pPr>
        <w:spacing w:after="0"/>
        <w:ind w:left="0"/>
        <w:jc w:val="both"/>
      </w:pPr>
      <w:r>
        <w:rPr>
          <w:rFonts w:ascii="Times New Roman"/>
          <w:b w:val="false"/>
          <w:i w:val="false"/>
          <w:color w:val="ff0000"/>
          <w:sz w:val="28"/>
        </w:rPr>
        <w:t xml:space="preserve">
      Ескерту. Қағидалар 1-1-қосымшамен толықтырылды - ҚР Оқу-ағарту министрінің 16.02.2024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 __ сауалнама (баланың тегі, аты, әкесінің аты (бар болса))</w:t>
      </w:r>
    </w:p>
    <w:p>
      <w:pPr>
        <w:spacing w:after="0"/>
        <w:ind w:left="0"/>
        <w:jc w:val="both"/>
      </w:pPr>
      <w:r>
        <w:rPr>
          <w:rFonts w:ascii="Times New Roman"/>
          <w:b w:val="false"/>
          <w:i w:val="false"/>
          <w:color w:val="000000"/>
          <w:sz w:val="28"/>
        </w:rPr>
        <w:t xml:space="preserve">
      баламен танысу үшін _20 жылғы " " № __ 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қорытындымен кандидат ретінде тіркелген бала асырап алушыларға (қорғаншыларға (қамқоршыларға), патронат тәрбиешілерге, асырап алушы ата-аналарға) берілген.</w:t>
      </w:r>
    </w:p>
    <w:p>
      <w:pPr>
        <w:spacing w:after="0"/>
        <w:ind w:left="0"/>
        <w:jc w:val="both"/>
      </w:pPr>
      <w:r>
        <w:rPr>
          <w:rFonts w:ascii="Times New Roman"/>
          <w:b w:val="false"/>
          <w:i w:val="false"/>
          <w:color w:val="000000"/>
          <w:sz w:val="28"/>
        </w:rPr>
        <w:t>
      Балаға барған күні мен уақыты: 20 _жылғы " " сағат 00.00-де.</w:t>
      </w:r>
    </w:p>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мекеменің байланыс деректері: 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Баламен танысу жағдай болғанда, онда жетім балалар мен ата-анасының қамқорлығынсыз қалған балаларға арналған мекеменің әлеуметтік педагогы (әлеуметтік қызметкер) танысу фактісін ағымдағы күннің сағат 18:30-ға дейін растауы тиіс.</w:t>
      </w:r>
    </w:p>
    <w:p>
      <w:pPr>
        <w:spacing w:after="0"/>
        <w:ind w:left="0"/>
        <w:jc w:val="both"/>
      </w:pPr>
      <w:r>
        <w:rPr>
          <w:rFonts w:ascii="Times New Roman"/>
          <w:b w:val="false"/>
          <w:i w:val="false"/>
          <w:color w:val="000000"/>
          <w:sz w:val="28"/>
        </w:rPr>
        <w:t>
      Балалардың құқықтары үшін үміткер балаға қатысты ағымдағы күнгі сағат 24:00-ге дейін шешім қабылдауы керек:</w:t>
      </w:r>
    </w:p>
    <w:p>
      <w:pPr>
        <w:spacing w:after="0"/>
        <w:ind w:left="0"/>
        <w:jc w:val="both"/>
      </w:pPr>
      <w:r>
        <w:rPr>
          <w:rFonts w:ascii="Times New Roman"/>
          <w:b w:val="false"/>
          <w:i w:val="false"/>
          <w:color w:val="000000"/>
          <w:sz w:val="28"/>
        </w:rPr>
        <w:t>
      - бала асырап алған жағдайда қарым-қатынасты ұзарту туралы;</w:t>
      </w:r>
    </w:p>
    <w:p>
      <w:pPr>
        <w:spacing w:after="0"/>
        <w:ind w:left="0"/>
        <w:jc w:val="both"/>
      </w:pPr>
      <w:r>
        <w:rPr>
          <w:rFonts w:ascii="Times New Roman"/>
          <w:b w:val="false"/>
          <w:i w:val="false"/>
          <w:color w:val="000000"/>
          <w:sz w:val="28"/>
        </w:rPr>
        <w:t>
      - орналастыру таңдалған нысанына сәйкес отбасына орналастыруды ресімдеу туралы (қорғаншылық (қамқоршылық), патронат және асырап алушы отбасы);</w:t>
      </w:r>
    </w:p>
    <w:p>
      <w:pPr>
        <w:spacing w:after="0"/>
        <w:ind w:left="0"/>
        <w:jc w:val="both"/>
      </w:pPr>
      <w:r>
        <w:rPr>
          <w:rFonts w:ascii="Times New Roman"/>
          <w:b w:val="false"/>
          <w:i w:val="false"/>
          <w:color w:val="000000"/>
          <w:sz w:val="28"/>
        </w:rPr>
        <w:t>
      - немесе баладан бас тарту туралы.</w:t>
      </w:r>
    </w:p>
    <w:p>
      <w:pPr>
        <w:spacing w:after="0"/>
        <w:ind w:left="0"/>
        <w:jc w:val="both"/>
      </w:pPr>
      <w:r>
        <w:rPr>
          <w:rFonts w:ascii="Times New Roman"/>
          <w:b w:val="false"/>
          <w:i w:val="false"/>
          <w:color w:val="000000"/>
          <w:sz w:val="28"/>
        </w:rPr>
        <w:t>
      Кандидат қабылдаған шешім болмаған кезде осы қосымшада көрсетілген мерзімдерде қорғаншылық және қамқоршылық органдары мұны баладан бас тарту ретінде қарайды.</w:t>
      </w:r>
    </w:p>
    <w:p>
      <w:pPr>
        <w:spacing w:after="0"/>
        <w:ind w:left="0"/>
        <w:jc w:val="both"/>
      </w:pPr>
      <w:r>
        <w:rPr>
          <w:rFonts w:ascii="Times New Roman"/>
          <w:b w:val="false"/>
          <w:i w:val="false"/>
          <w:color w:val="000000"/>
          <w:sz w:val="28"/>
        </w:rPr>
        <w:t>
      Егер әлеуметтік педагог (әлеуметтік қызметкер) танысу фактісін растамаған жағдайда балалардың құқықтарын қорғау жөніндегі уәкілетті органды 8 (7172) 74-23-41, 74-21-54 (Астана қаласы уақыты бойынша сағат 9.00-ден 18.00-ге дейін) телефондары арқылы хабардар етуді сұраймыз.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Адасып қалған (тастанды) баланы жеткізу туралы акт</w:t>
      </w:r>
    </w:p>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 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______қаласы, ауданы</w:t>
            </w:r>
          </w:p>
        </w:tc>
      </w:tr>
    </w:tbl>
    <w:p>
      <w:pPr>
        <w:spacing w:after="0"/>
        <w:ind w:left="0"/>
        <w:jc w:val="both"/>
      </w:pPr>
      <w:r>
        <w:rPr>
          <w:rFonts w:ascii="Times New Roman"/>
          <w:b w:val="false"/>
          <w:i w:val="false"/>
          <w:color w:val="000000"/>
          <w:sz w:val="28"/>
        </w:rPr>
        <w:t xml:space="preserve">
      Мен, ________________________________________________________________ </w:t>
      </w:r>
    </w:p>
    <w:p>
      <w:pPr>
        <w:spacing w:after="0"/>
        <w:ind w:left="0"/>
        <w:jc w:val="both"/>
      </w:pPr>
      <w:r>
        <w:rPr>
          <w:rFonts w:ascii="Times New Roman"/>
          <w:b w:val="false"/>
          <w:i w:val="false"/>
          <w:color w:val="000000"/>
          <w:sz w:val="28"/>
        </w:rPr>
        <w:t>
                  (лауазымы, атағы, тегі, аты әкесінің аты (бар болған жағдайда),</w:t>
      </w:r>
    </w:p>
    <w:p>
      <w:pPr>
        <w:spacing w:after="0"/>
        <w:ind w:left="0"/>
        <w:jc w:val="both"/>
      </w:pPr>
      <w:r>
        <w:rPr>
          <w:rFonts w:ascii="Times New Roman"/>
          <w:b w:val="false"/>
          <w:i w:val="false"/>
          <w:color w:val="000000"/>
          <w:sz w:val="28"/>
        </w:rPr>
        <w:t xml:space="preserve">
      ____ сағ ____ мин _____________________________________________________ </w:t>
      </w:r>
    </w:p>
    <w:p>
      <w:pPr>
        <w:spacing w:after="0"/>
        <w:ind w:left="0"/>
        <w:jc w:val="both"/>
      </w:pPr>
      <w:r>
        <w:rPr>
          <w:rFonts w:ascii="Times New Roman"/>
          <w:b w:val="false"/>
          <w:i w:val="false"/>
          <w:color w:val="000000"/>
          <w:sz w:val="28"/>
        </w:rPr>
        <w:t>
      (Ішкі істер орган бөлінісінің атауы)</w:t>
      </w:r>
    </w:p>
    <w:p>
      <w:pPr>
        <w:spacing w:after="0"/>
        <w:ind w:left="0"/>
        <w:jc w:val="both"/>
      </w:pPr>
      <w:r>
        <w:rPr>
          <w:rFonts w:ascii="Times New Roman"/>
          <w:b w:val="false"/>
          <w:i w:val="false"/>
          <w:color w:val="000000"/>
          <w:sz w:val="28"/>
        </w:rPr>
        <w:t>
      азамат(-ша), ішкі істер органының қызметкері 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жұмыс орны, лауазымы, </w:t>
      </w:r>
    </w:p>
    <w:p>
      <w:pPr>
        <w:spacing w:after="0"/>
        <w:ind w:left="0"/>
        <w:jc w:val="both"/>
      </w:pPr>
      <w:r>
        <w:rPr>
          <w:rFonts w:ascii="Times New Roman"/>
          <w:b w:val="false"/>
          <w:i w:val="false"/>
          <w:color w:val="000000"/>
          <w:sz w:val="28"/>
        </w:rPr>
        <w:t>
      мекен-жайы, телефоны)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(баланы тапқан орны, уақыты және мән-жайлары)</w:t>
      </w:r>
    </w:p>
    <w:p>
      <w:pPr>
        <w:spacing w:after="0"/>
        <w:ind w:left="0"/>
        <w:jc w:val="both"/>
      </w:pPr>
      <w:r>
        <w:rPr>
          <w:rFonts w:ascii="Times New Roman"/>
          <w:b w:val="false"/>
          <w:i w:val="false"/>
          <w:color w:val="000000"/>
          <w:sz w:val="28"/>
        </w:rPr>
        <w:t>
      табылған баланы жеткізгені туралы осы актіні жасадым.</w:t>
      </w:r>
    </w:p>
    <w:p>
      <w:pPr>
        <w:spacing w:after="0"/>
        <w:ind w:left="0"/>
        <w:jc w:val="both"/>
      </w:pPr>
      <w:r>
        <w:rPr>
          <w:rFonts w:ascii="Times New Roman"/>
          <w:b w:val="false"/>
          <w:i w:val="false"/>
          <w:color w:val="000000"/>
          <w:sz w:val="28"/>
        </w:rPr>
        <w:t xml:space="preserve">
      Баланың белгілері _____________________________________________________ </w:t>
      </w:r>
    </w:p>
    <w:p>
      <w:pPr>
        <w:spacing w:after="0"/>
        <w:ind w:left="0"/>
        <w:jc w:val="both"/>
      </w:pPr>
      <w:r>
        <w:rPr>
          <w:rFonts w:ascii="Times New Roman"/>
          <w:b w:val="false"/>
          <w:i w:val="false"/>
          <w:color w:val="000000"/>
          <w:sz w:val="28"/>
        </w:rPr>
        <w:t>
                  (жынысы, жас шамасы, сөйлей ала ма, ұлты, ерекше белгілері)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Баланың үстіндегі киімдері _____________________________________________</w:t>
      </w:r>
    </w:p>
    <w:p>
      <w:pPr>
        <w:spacing w:after="0"/>
        <w:ind w:left="0"/>
        <w:jc w:val="both"/>
      </w:pPr>
      <w:r>
        <w:rPr>
          <w:rFonts w:ascii="Times New Roman"/>
          <w:b w:val="false"/>
          <w:i w:val="false"/>
          <w:color w:val="000000"/>
          <w:sz w:val="28"/>
        </w:rPr>
        <w:t xml:space="preserve">
      Мыналарды анықтау мүмкін болды ______________________________________ </w:t>
      </w:r>
    </w:p>
    <w:p>
      <w:pPr>
        <w:spacing w:after="0"/>
        <w:ind w:left="0"/>
        <w:jc w:val="both"/>
      </w:pPr>
      <w:r>
        <w:rPr>
          <w:rFonts w:ascii="Times New Roman"/>
          <w:b w:val="false"/>
          <w:i w:val="false"/>
          <w:color w:val="000000"/>
          <w:sz w:val="28"/>
        </w:rPr>
        <w:t>
                  (баланың, оның ата-анасының, оларды алмастырытын адамдардың)</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баланың жасы, ата-анасының </w:t>
      </w:r>
    </w:p>
    <w:p>
      <w:pPr>
        <w:spacing w:after="0"/>
        <w:ind w:left="0"/>
        <w:jc w:val="both"/>
      </w:pPr>
      <w:r>
        <w:rPr>
          <w:rFonts w:ascii="Times New Roman"/>
          <w:b w:val="false"/>
          <w:i w:val="false"/>
          <w:color w:val="000000"/>
          <w:sz w:val="28"/>
        </w:rPr>
        <w:t>
      тұрғылықты жері, жұмыс орны, лауазымы,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іс үшін маңызды басқа да деректер)</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(сырт қарағанда баланың дені сау, ауру, дене жарақаттары бар)</w:t>
      </w:r>
    </w:p>
    <w:p>
      <w:pPr>
        <w:spacing w:after="0"/>
        <w:ind w:left="0"/>
        <w:jc w:val="both"/>
      </w:pPr>
      <w:r>
        <w:rPr>
          <w:rFonts w:ascii="Times New Roman"/>
          <w:b w:val="false"/>
          <w:i w:val="false"/>
          <w:color w:val="000000"/>
          <w:sz w:val="28"/>
        </w:rPr>
        <w:t xml:space="preserve">
      Қолы ________________________________________________________________ </w:t>
      </w:r>
    </w:p>
    <w:p>
      <w:pPr>
        <w:spacing w:after="0"/>
        <w:ind w:left="0"/>
        <w:jc w:val="both"/>
      </w:pPr>
      <w:r>
        <w:rPr>
          <w:rFonts w:ascii="Times New Roman"/>
          <w:b w:val="false"/>
          <w:i w:val="false"/>
          <w:color w:val="000000"/>
          <w:sz w:val="28"/>
        </w:rPr>
        <w:t>
      (акт жасаған адамның лауазымы, атағы,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баланы жеткізген адамның тегі, аты әкесінің аты (бар болған жағдайда)</w:t>
      </w:r>
    </w:p>
    <w:p>
      <w:pPr>
        <w:spacing w:after="0"/>
        <w:ind w:left="0"/>
        <w:jc w:val="both"/>
      </w:pPr>
      <w:r>
        <w:rPr>
          <w:rFonts w:ascii="Times New Roman"/>
          <w:b w:val="false"/>
          <w:i w:val="false"/>
          <w:color w:val="000000"/>
          <w:sz w:val="28"/>
        </w:rPr>
        <w:t>
      Бала 20___ жылғы "____" _____ ______ сағ. _____ минутта, _______</w:t>
      </w:r>
    </w:p>
    <w:p>
      <w:pPr>
        <w:spacing w:after="0"/>
        <w:ind w:left="0"/>
        <w:jc w:val="both"/>
      </w:pPr>
      <w:r>
        <w:rPr>
          <w:rFonts w:ascii="Times New Roman"/>
          <w:b w:val="false"/>
          <w:i w:val="false"/>
          <w:color w:val="000000"/>
          <w:sz w:val="28"/>
        </w:rPr>
        <w:t>
      _________________________________________________________ тапсырылды.</w:t>
      </w:r>
    </w:p>
    <w:p>
      <w:pPr>
        <w:spacing w:after="0"/>
        <w:ind w:left="0"/>
        <w:jc w:val="both"/>
      </w:pPr>
      <w:r>
        <w:rPr>
          <w:rFonts w:ascii="Times New Roman"/>
          <w:b w:val="false"/>
          <w:i w:val="false"/>
          <w:color w:val="000000"/>
          <w:sz w:val="28"/>
        </w:rPr>
        <w:t xml:space="preserve">
      Қолы ________________________________________________________________ </w:t>
      </w:r>
    </w:p>
    <w:p>
      <w:pPr>
        <w:spacing w:after="0"/>
        <w:ind w:left="0"/>
        <w:jc w:val="both"/>
      </w:pPr>
      <w:r>
        <w:rPr>
          <w:rFonts w:ascii="Times New Roman"/>
          <w:b w:val="false"/>
          <w:i w:val="false"/>
          <w:color w:val="000000"/>
          <w:sz w:val="28"/>
        </w:rPr>
        <w:t>
      (ата-анасына, оларды алмастыратын адамдарға)</w:t>
      </w:r>
    </w:p>
    <w:p>
      <w:pPr>
        <w:spacing w:after="0"/>
        <w:ind w:left="0"/>
        <w:jc w:val="both"/>
      </w:pPr>
      <w:r>
        <w:rPr>
          <w:rFonts w:ascii="Times New Roman"/>
          <w:b w:val="false"/>
          <w:i w:val="false"/>
          <w:color w:val="000000"/>
          <w:sz w:val="28"/>
        </w:rPr>
        <w:t xml:space="preserve">
      Бала _______________________________________________________ жіберіледі </w:t>
      </w:r>
    </w:p>
    <w:p>
      <w:pPr>
        <w:spacing w:after="0"/>
        <w:ind w:left="0"/>
        <w:jc w:val="both"/>
      </w:pPr>
      <w:r>
        <w:rPr>
          <w:rFonts w:ascii="Times New Roman"/>
          <w:b w:val="false"/>
          <w:i w:val="false"/>
          <w:color w:val="000000"/>
          <w:sz w:val="28"/>
        </w:rPr>
        <w:t xml:space="preserve">
      (денсаулық сақтау ұйымының атауы, жетім балалар, ата-аналарының қамқорлығынсыз </w:t>
      </w:r>
    </w:p>
    <w:p>
      <w:pPr>
        <w:spacing w:after="0"/>
        <w:ind w:left="0"/>
        <w:jc w:val="both"/>
      </w:pPr>
      <w:r>
        <w:rPr>
          <w:rFonts w:ascii="Times New Roman"/>
          <w:b w:val="false"/>
          <w:i w:val="false"/>
          <w:color w:val="000000"/>
          <w:sz w:val="28"/>
        </w:rPr>
        <w:t>
      қалған балаларға арналған ұйымдар)</w:t>
      </w:r>
    </w:p>
    <w:p>
      <w:pPr>
        <w:spacing w:after="0"/>
        <w:ind w:left="0"/>
        <w:jc w:val="both"/>
      </w:pPr>
      <w:r>
        <w:rPr>
          <w:rFonts w:ascii="Times New Roman"/>
          <w:b w:val="false"/>
          <w:i w:val="false"/>
          <w:color w:val="000000"/>
          <w:sz w:val="28"/>
        </w:rPr>
        <w:t xml:space="preserve">
      Баланы қабылдадым 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болған жағдайда))</w:t>
      </w:r>
    </w:p>
    <w:p>
      <w:pPr>
        <w:spacing w:after="0"/>
        <w:ind w:left="0"/>
        <w:jc w:val="both"/>
      </w:pPr>
      <w:r>
        <w:rPr>
          <w:rFonts w:ascii="Times New Roman"/>
          <w:b w:val="false"/>
          <w:i w:val="false"/>
          <w:color w:val="000000"/>
          <w:sz w:val="28"/>
        </w:rPr>
        <w:t xml:space="preserve">
      Тапсырдым 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болған жағдайда))</w:t>
      </w:r>
    </w:p>
    <w:p>
      <w:pPr>
        <w:spacing w:after="0"/>
        <w:ind w:left="0"/>
        <w:jc w:val="both"/>
      </w:pPr>
      <w:r>
        <w:rPr>
          <w:rFonts w:ascii="Times New Roman"/>
          <w:b w:val="false"/>
          <w:i w:val="false"/>
          <w:color w:val="000000"/>
          <w:sz w:val="28"/>
        </w:rPr>
        <w:t>
      20___ жылғы "___" ______ сағат _____ минут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дәрігері      </w:t>
            </w:r>
            <w:r>
              <w:br/>
            </w:r>
            <w:r>
              <w:rPr>
                <w:rFonts w:ascii="Times New Roman"/>
                <w:b w:val="false"/>
                <w:i w:val="false"/>
                <w:color w:val="000000"/>
                <w:sz w:val="20"/>
              </w:rPr>
              <w:t>(медициналық және басқа да</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(мекеме басшысының Т.А.Ә.</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туған күні, балаға</w:t>
            </w:r>
            <w:r>
              <w:br/>
            </w:r>
            <w:r>
              <w:rPr>
                <w:rFonts w:ascii="Times New Roman"/>
                <w:b w:val="false"/>
                <w:i w:val="false"/>
                <w:color w:val="000000"/>
                <w:sz w:val="20"/>
              </w:rPr>
              <w:t>қатысы (шешесі, әкесі)</w:t>
            </w:r>
          </w:p>
        </w:tc>
      </w:tr>
    </w:tbl>
    <w:p>
      <w:pPr>
        <w:spacing w:after="0"/>
        <w:ind w:left="0"/>
        <w:jc w:val="left"/>
      </w:pPr>
      <w:r>
        <w:rPr>
          <w:rFonts w:ascii="Times New Roman"/>
          <w:b/>
          <w:i w:val="false"/>
          <w:color w:val="000000"/>
        </w:rPr>
        <w:t xml:space="preserve"> Ата-аналық құқықтардан бас тарту және бала асырап алуға келісім беру туралы ӨТІНІШ</w:t>
      </w:r>
    </w:p>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Мен,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Отбасылық жағдайы ___________________________________________________</w:t>
      </w:r>
    </w:p>
    <w:p>
      <w:pPr>
        <w:spacing w:after="0"/>
        <w:ind w:left="0"/>
        <w:jc w:val="both"/>
      </w:pPr>
      <w:r>
        <w:rPr>
          <w:rFonts w:ascii="Times New Roman"/>
          <w:b w:val="false"/>
          <w:i w:val="false"/>
          <w:color w:val="000000"/>
          <w:sz w:val="28"/>
        </w:rPr>
        <w:t>
      Нақты тұрғылықты мекенжайы __________________________________________</w:t>
      </w:r>
    </w:p>
    <w:p>
      <w:pPr>
        <w:spacing w:after="0"/>
        <w:ind w:left="0"/>
        <w:jc w:val="both"/>
      </w:pPr>
      <w:r>
        <w:rPr>
          <w:rFonts w:ascii="Times New Roman"/>
          <w:b w:val="false"/>
          <w:i w:val="false"/>
          <w:color w:val="000000"/>
          <w:sz w:val="28"/>
        </w:rPr>
        <w:t>
      Тіркелуі ______________________________________________________________</w:t>
      </w:r>
    </w:p>
    <w:p>
      <w:pPr>
        <w:spacing w:after="0"/>
        <w:ind w:left="0"/>
        <w:jc w:val="both"/>
      </w:pPr>
      <w:r>
        <w:rPr>
          <w:rFonts w:ascii="Times New Roman"/>
          <w:b w:val="false"/>
          <w:i w:val="false"/>
          <w:color w:val="000000"/>
          <w:sz w:val="28"/>
        </w:rPr>
        <w:t xml:space="preserve">
      20___ жылғы "__" _________________ перзентханасын </w:t>
      </w:r>
    </w:p>
    <w:p>
      <w:pPr>
        <w:spacing w:after="0"/>
        <w:ind w:left="0"/>
        <w:jc w:val="both"/>
      </w:pPr>
      <w:r>
        <w:rPr>
          <w:rFonts w:ascii="Times New Roman"/>
          <w:b w:val="false"/>
          <w:i w:val="false"/>
          <w:color w:val="000000"/>
          <w:sz w:val="28"/>
        </w:rPr>
        <w:t xml:space="preserve">
      (басқа денсаулық сақтау ұйымында)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(елді мекеннің атауы) туылған баламнан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бас тартамын (баладан бас тарту себебін көрсету)</w:t>
      </w:r>
    </w:p>
    <w:p>
      <w:pPr>
        <w:spacing w:after="0"/>
        <w:ind w:left="0"/>
        <w:jc w:val="both"/>
      </w:pPr>
      <w:r>
        <w:rPr>
          <w:rFonts w:ascii="Times New Roman"/>
          <w:b w:val="false"/>
          <w:i w:val="false"/>
          <w:color w:val="000000"/>
          <w:sz w:val="28"/>
        </w:rPr>
        <w:t>
      оны мемлекеттің толық қамтамасыз етуіне беруді сұраймын және төмендегіні мәлімдеймін:</w:t>
      </w:r>
    </w:p>
    <w:p>
      <w:pPr>
        <w:spacing w:after="0"/>
        <w:ind w:left="0"/>
        <w:jc w:val="both"/>
      </w:pPr>
      <w:r>
        <w:rPr>
          <w:rFonts w:ascii="Times New Roman"/>
          <w:b w:val="false"/>
          <w:i w:val="false"/>
          <w:color w:val="000000"/>
          <w:sz w:val="28"/>
        </w:rPr>
        <w:t>
      менің баламды Қазақстан Республикасының азаматтары немесе шетелдік азаматтар асырап алатынын түсінемін;</w:t>
      </w:r>
    </w:p>
    <w:p>
      <w:pPr>
        <w:spacing w:after="0"/>
        <w:ind w:left="0"/>
        <w:jc w:val="both"/>
      </w:pPr>
      <w:r>
        <w:rPr>
          <w:rFonts w:ascii="Times New Roman"/>
          <w:b w:val="false"/>
          <w:i w:val="false"/>
          <w:color w:val="000000"/>
          <w:sz w:val="28"/>
        </w:rPr>
        <w:t>
      аталған баланы асырап алуға қандай да бір күш қолданусыз және ешкімнің мәжбүрлеп көндіруінсіз ерікті түрде келісім беремін;</w:t>
      </w:r>
    </w:p>
    <w:p>
      <w:pPr>
        <w:spacing w:after="0"/>
        <w:ind w:left="0"/>
        <w:jc w:val="both"/>
      </w:pPr>
      <w:r>
        <w:rPr>
          <w:rFonts w:ascii="Times New Roman"/>
          <w:b w:val="false"/>
          <w:i w:val="false"/>
          <w:color w:val="000000"/>
          <w:sz w:val="28"/>
        </w:rPr>
        <w:t>
      осы баланы асырап алғаннан кейін бала мен қабылдаушы ата-аналар арасында бала-ата-ана ретінде үнемі қарым-қатынас орнайтынын түсінемін;</w:t>
      </w:r>
    </w:p>
    <w:p>
      <w:pPr>
        <w:spacing w:after="0"/>
        <w:ind w:left="0"/>
        <w:jc w:val="both"/>
      </w:pPr>
      <w:r>
        <w:rPr>
          <w:rFonts w:ascii="Times New Roman"/>
          <w:b w:val="false"/>
          <w:i w:val="false"/>
          <w:color w:val="000000"/>
          <w:sz w:val="28"/>
        </w:rPr>
        <w:t>
      бала асырап алу мақсатында бала және оның немесе оның анасы және әкесі арасында бұрынғы қарым-қатынастарды тоқтататын келісім беремін;</w:t>
      </w:r>
    </w:p>
    <w:p>
      <w:pPr>
        <w:spacing w:after="0"/>
        <w:ind w:left="0"/>
        <w:jc w:val="both"/>
      </w:pPr>
      <w:r>
        <w:rPr>
          <w:rFonts w:ascii="Times New Roman"/>
          <w:b w:val="false"/>
          <w:i w:val="false"/>
          <w:color w:val="000000"/>
          <w:sz w:val="28"/>
        </w:rPr>
        <w:t>
      Осы өтініш арқылы жоғарыда аталған мақұлдауларды толық түсінетінімді мәлімдеймін.</w:t>
      </w:r>
    </w:p>
    <w:p>
      <w:pPr>
        <w:spacing w:after="0"/>
        <w:ind w:left="0"/>
        <w:jc w:val="both"/>
      </w:pPr>
      <w:r>
        <w:rPr>
          <w:rFonts w:ascii="Times New Roman"/>
          <w:b w:val="false"/>
          <w:i w:val="false"/>
          <w:color w:val="000000"/>
          <w:sz w:val="28"/>
        </w:rPr>
        <w:t>
      Бала асырап алушылардың таңдауын қорғаншылық және қамқоршылық жөніндегі функцияларды жүзеге асыратын органдарға сенемін, асырап алушыларға және асырап алушыларды таңдау бойынша қорғаншылық және қамқоршылық жөніндегі функцияларды жүзеге асыратын органдарға наразылық білдірмеймін. Баланы асырап алуға берудің құқықтық салдары түсіндірілді.</w:t>
      </w:r>
    </w:p>
    <w:p>
      <w:pPr>
        <w:spacing w:after="0"/>
        <w:ind w:left="0"/>
        <w:jc w:val="both"/>
      </w:pPr>
      <w:r>
        <w:rPr>
          <w:rFonts w:ascii="Times New Roman"/>
          <w:b w:val="false"/>
          <w:i w:val="false"/>
          <w:color w:val="000000"/>
          <w:sz w:val="28"/>
        </w:rPr>
        <w:t>
      тері-венерологиялық есепте тұрмын (тұрған жоқпын, белгісіз);</w:t>
      </w:r>
    </w:p>
    <w:p>
      <w:pPr>
        <w:spacing w:after="0"/>
        <w:ind w:left="0"/>
        <w:jc w:val="both"/>
      </w:pPr>
      <w:r>
        <w:rPr>
          <w:rFonts w:ascii="Times New Roman"/>
          <w:b w:val="false"/>
          <w:i w:val="false"/>
          <w:color w:val="000000"/>
          <w:sz w:val="28"/>
        </w:rPr>
        <w:t>
      психоневрологиялық есепте тұрмын (тұрған жоқпын, белгісіз);</w:t>
      </w:r>
    </w:p>
    <w:p>
      <w:pPr>
        <w:spacing w:after="0"/>
        <w:ind w:left="0"/>
        <w:jc w:val="both"/>
      </w:pPr>
      <w:r>
        <w:rPr>
          <w:rFonts w:ascii="Times New Roman"/>
          <w:b w:val="false"/>
          <w:i w:val="false"/>
          <w:color w:val="000000"/>
          <w:sz w:val="28"/>
        </w:rPr>
        <w:t>
      наркологиялық диспансерде есепте тұрмын (тұрған жоқпын, белгісіз) есепте (қажет еместі сызып тастау)</w:t>
      </w:r>
    </w:p>
    <w:p>
      <w:pPr>
        <w:spacing w:after="0"/>
        <w:ind w:left="0"/>
        <w:jc w:val="both"/>
      </w:pPr>
      <w:r>
        <w:rPr>
          <w:rFonts w:ascii="Times New Roman"/>
          <w:b w:val="false"/>
          <w:i w:val="false"/>
          <w:color w:val="000000"/>
          <w:sz w:val="28"/>
        </w:rPr>
        <w:t>
      Баланың басқа ата-анасы туралы деректер (өтініш берушінің келісімімен беріледі):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тұратын жері)</w:t>
      </w:r>
    </w:p>
    <w:p>
      <w:pPr>
        <w:spacing w:after="0"/>
        <w:ind w:left="0"/>
        <w:jc w:val="both"/>
      </w:pPr>
      <w:r>
        <w:rPr>
          <w:rFonts w:ascii="Times New Roman"/>
          <w:b w:val="false"/>
          <w:i w:val="false"/>
          <w:color w:val="000000"/>
          <w:sz w:val="28"/>
        </w:rPr>
        <w:t>
      Осы өтінішті өз еркіммен жаздым.</w:t>
      </w:r>
    </w:p>
    <w:p>
      <w:pPr>
        <w:spacing w:after="0"/>
        <w:ind w:left="0"/>
        <w:jc w:val="both"/>
      </w:pPr>
      <w:r>
        <w:rPr>
          <w:rFonts w:ascii="Times New Roman"/>
          <w:b w:val="false"/>
          <w:i w:val="false"/>
          <w:color w:val="000000"/>
          <w:sz w:val="28"/>
        </w:rPr>
        <w:t>
      Өтінішті жазу күні __________________________________________________</w:t>
      </w:r>
    </w:p>
    <w:p>
      <w:pPr>
        <w:spacing w:after="0"/>
        <w:ind w:left="0"/>
        <w:jc w:val="both"/>
      </w:pPr>
      <w:r>
        <w:rPr>
          <w:rFonts w:ascii="Times New Roman"/>
          <w:b w:val="false"/>
          <w:i w:val="false"/>
          <w:color w:val="000000"/>
          <w:sz w:val="28"/>
        </w:rPr>
        <w:t>
      Толық тегі, аты, әкесінің аты (бар болған жағдайда), ______________________</w:t>
      </w:r>
    </w:p>
    <w:p>
      <w:pPr>
        <w:spacing w:after="0"/>
        <w:ind w:left="0"/>
        <w:jc w:val="both"/>
      </w:pPr>
      <w:r>
        <w:rPr>
          <w:rFonts w:ascii="Times New Roman"/>
          <w:b w:val="false"/>
          <w:i w:val="false"/>
          <w:color w:val="000000"/>
          <w:sz w:val="28"/>
        </w:rPr>
        <w:t>
      Қолы _________</w:t>
      </w:r>
    </w:p>
    <w:p>
      <w:pPr>
        <w:spacing w:after="0"/>
        <w:ind w:left="0"/>
        <w:jc w:val="both"/>
      </w:pPr>
      <w:r>
        <w:rPr>
          <w:rFonts w:ascii="Times New Roman"/>
          <w:b w:val="false"/>
          <w:i w:val="false"/>
          <w:color w:val="000000"/>
          <w:sz w:val="28"/>
        </w:rPr>
        <w:t xml:space="preserve">
      Жеке басты куәләндыратын құжаттың деректері мәліметі _________________ </w:t>
      </w:r>
    </w:p>
    <w:p>
      <w:pPr>
        <w:spacing w:after="0"/>
        <w:ind w:left="0"/>
        <w:jc w:val="both"/>
      </w:pPr>
      <w:r>
        <w:rPr>
          <w:rFonts w:ascii="Times New Roman"/>
          <w:b w:val="false"/>
          <w:i w:val="false"/>
          <w:color w:val="000000"/>
          <w:sz w:val="28"/>
        </w:rPr>
        <w:t>
      (№, кім және қашан берілді)</w:t>
      </w:r>
    </w:p>
    <w:p>
      <w:pPr>
        <w:spacing w:after="0"/>
        <w:ind w:left="0"/>
        <w:jc w:val="both"/>
      </w:pPr>
      <w:r>
        <w:rPr>
          <w:rFonts w:ascii="Times New Roman"/>
          <w:b w:val="false"/>
          <w:i w:val="false"/>
          <w:color w:val="000000"/>
          <w:sz w:val="28"/>
        </w:rPr>
        <w:t>
      Өтінішті толтыру күні _______________________________________________</w:t>
      </w:r>
    </w:p>
    <w:p>
      <w:pPr>
        <w:spacing w:after="0"/>
        <w:ind w:left="0"/>
        <w:jc w:val="both"/>
      </w:pPr>
      <w:r>
        <w:rPr>
          <w:rFonts w:ascii="Times New Roman"/>
          <w:b w:val="false"/>
          <w:i w:val="false"/>
          <w:color w:val="000000"/>
          <w:sz w:val="28"/>
        </w:rPr>
        <w:t xml:space="preserve">
      Куәгердің өтініші (заңмен немесе жағдайға байланысты талап етілсе, мысалы, </w:t>
      </w:r>
    </w:p>
    <w:p>
      <w:pPr>
        <w:spacing w:after="0"/>
        <w:ind w:left="0"/>
        <w:jc w:val="both"/>
      </w:pPr>
      <w:r>
        <w:rPr>
          <w:rFonts w:ascii="Times New Roman"/>
          <w:b w:val="false"/>
          <w:i w:val="false"/>
          <w:color w:val="000000"/>
          <w:sz w:val="28"/>
        </w:rPr>
        <w:t>
      сауатсыздық немесе адамның мүгедектігі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Келісімді куәландыру үшін тағайындалған уәкілетті адамның куәлігі тегі, аты, </w:t>
      </w:r>
    </w:p>
    <w:p>
      <w:pPr>
        <w:spacing w:after="0"/>
        <w:ind w:left="0"/>
        <w:jc w:val="both"/>
      </w:pPr>
      <w:r>
        <w:rPr>
          <w:rFonts w:ascii="Times New Roman"/>
          <w:b w:val="false"/>
          <w:i w:val="false"/>
          <w:color w:val="000000"/>
          <w:sz w:val="28"/>
        </w:rPr>
        <w:t>
      әкесінің аты (бар болған жағдайда): ___________________________________</w:t>
      </w:r>
    </w:p>
    <w:p>
      <w:pPr>
        <w:spacing w:after="0"/>
        <w:ind w:left="0"/>
        <w:jc w:val="both"/>
      </w:pPr>
      <w:r>
        <w:rPr>
          <w:rFonts w:ascii="Times New Roman"/>
          <w:b w:val="false"/>
          <w:i w:val="false"/>
          <w:color w:val="000000"/>
          <w:sz w:val="28"/>
        </w:rPr>
        <w:t>
      Лауазымы: _________________________________________________________</w:t>
      </w:r>
    </w:p>
    <w:p>
      <w:pPr>
        <w:spacing w:after="0"/>
        <w:ind w:left="0"/>
        <w:jc w:val="both"/>
      </w:pPr>
      <w:r>
        <w:rPr>
          <w:rFonts w:ascii="Times New Roman"/>
          <w:b w:val="false"/>
          <w:i w:val="false"/>
          <w:color w:val="000000"/>
          <w:sz w:val="28"/>
        </w:rPr>
        <w:t xml:space="preserve">
      Жоғарыда аталған немесе белгіленген адам (және куәгер (лер) осы күні келіп, аталған </w:t>
      </w:r>
    </w:p>
    <w:p>
      <w:pPr>
        <w:spacing w:after="0"/>
        <w:ind w:left="0"/>
        <w:jc w:val="both"/>
      </w:pPr>
      <w:r>
        <w:rPr>
          <w:rFonts w:ascii="Times New Roman"/>
          <w:b w:val="false"/>
          <w:i w:val="false"/>
          <w:color w:val="000000"/>
          <w:sz w:val="28"/>
        </w:rPr>
        <w:t>
      құжатқа менің қатысуымен қол қойғанын растаймын.</w:t>
      </w:r>
    </w:p>
    <w:p>
      <w:pPr>
        <w:spacing w:after="0"/>
        <w:ind w:left="0"/>
        <w:jc w:val="both"/>
      </w:pPr>
      <w:r>
        <w:rPr>
          <w:rFonts w:ascii="Times New Roman"/>
          <w:b w:val="false"/>
          <w:i w:val="false"/>
          <w:color w:val="000000"/>
          <w:sz w:val="28"/>
        </w:rPr>
        <w:t>
      (қолы) (тегі, аты, әкесінің аты (бар болған жағдайда)) мөрдің орны</w:t>
      </w:r>
    </w:p>
    <w:p>
      <w:pPr>
        <w:spacing w:after="0"/>
        <w:ind w:left="0"/>
        <w:jc w:val="both"/>
      </w:pPr>
      <w:r>
        <w:rPr>
          <w:rFonts w:ascii="Times New Roman"/>
          <w:b w:val="false"/>
          <w:i w:val="false"/>
          <w:color w:val="000000"/>
          <w:sz w:val="28"/>
        </w:rPr>
        <w:t>
      Заңгер (қолы) (тегі, аты, әкесінің аты (бар болған жағдайда))</w:t>
      </w:r>
    </w:p>
    <w:p>
      <w:pPr>
        <w:spacing w:after="0"/>
        <w:ind w:left="0"/>
        <w:jc w:val="both"/>
      </w:pPr>
      <w:r>
        <w:rPr>
          <w:rFonts w:ascii="Times New Roman"/>
          <w:b w:val="false"/>
          <w:i w:val="false"/>
          <w:color w:val="000000"/>
          <w:sz w:val="28"/>
        </w:rPr>
        <w:t>
      Психолог (қолы) (тегі, аты, әкесінің аты (бар болған жағдайда))</w:t>
      </w:r>
    </w:p>
    <w:p>
      <w:pPr>
        <w:spacing w:after="0"/>
        <w:ind w:left="0"/>
        <w:jc w:val="both"/>
      </w:pPr>
      <w:r>
        <w:rPr>
          <w:rFonts w:ascii="Times New Roman"/>
          <w:b w:val="false"/>
          <w:i w:val="false"/>
          <w:color w:val="000000"/>
          <w:sz w:val="28"/>
        </w:rPr>
        <w:t>
      Емдеуші дәрігер: (қолы) (тегі, аты, әкесінің аты (бар болған жағдайда))</w:t>
      </w:r>
    </w:p>
    <w:p>
      <w:pPr>
        <w:spacing w:after="0"/>
        <w:ind w:left="0"/>
        <w:jc w:val="both"/>
      </w:pPr>
      <w:r>
        <w:rPr>
          <w:rFonts w:ascii="Times New Roman"/>
          <w:b w:val="false"/>
          <w:i w:val="false"/>
          <w:color w:val="000000"/>
          <w:sz w:val="28"/>
        </w:rPr>
        <w:t>
      Ескерту: анасы баласынан перзентханада бас тарпаған жағдайда еркін нысанда нотариуспен куәландырылған өтініш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Баланы денсаулық сақтау ұйымында тастап кету туралы акт</w:t>
      </w:r>
    </w:p>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"_____" _________ жылы туған, _________________________________________</w:t>
      </w:r>
    </w:p>
    <w:p>
      <w:pPr>
        <w:spacing w:after="0"/>
        <w:ind w:left="0"/>
        <w:jc w:val="both"/>
      </w:pPr>
      <w:r>
        <w:rPr>
          <w:rFonts w:ascii="Times New Roman"/>
          <w:b w:val="false"/>
          <w:i w:val="false"/>
          <w:color w:val="000000"/>
          <w:sz w:val="28"/>
        </w:rPr>
        <w:t>
      ________________________________________________________ мекенжайында</w:t>
      </w:r>
    </w:p>
    <w:p>
      <w:pPr>
        <w:spacing w:after="0"/>
        <w:ind w:left="0"/>
        <w:jc w:val="both"/>
      </w:pPr>
      <w:r>
        <w:rPr>
          <w:rFonts w:ascii="Times New Roman"/>
          <w:b w:val="false"/>
          <w:i w:val="false"/>
          <w:color w:val="000000"/>
          <w:sz w:val="28"/>
        </w:rPr>
        <w:t>
      тұратын, _______________________________________ мекенжайында тіркелген</w:t>
      </w:r>
    </w:p>
    <w:p>
      <w:pPr>
        <w:spacing w:after="0"/>
        <w:ind w:left="0"/>
        <w:jc w:val="both"/>
      </w:pPr>
      <w:r>
        <w:rPr>
          <w:rFonts w:ascii="Times New Roman"/>
          <w:b w:val="false"/>
          <w:i w:val="false"/>
          <w:color w:val="000000"/>
          <w:sz w:val="28"/>
        </w:rPr>
        <w:t>
      (мекенжайы, басқа да мәліметтер кімнің сөзінен жазылған, төлқұжатының</w:t>
      </w:r>
    </w:p>
    <w:p>
      <w:pPr>
        <w:spacing w:after="0"/>
        <w:ind w:left="0"/>
        <w:jc w:val="both"/>
      </w:pPr>
      <w:r>
        <w:rPr>
          <w:rFonts w:ascii="Times New Roman"/>
          <w:b w:val="false"/>
          <w:i w:val="false"/>
          <w:color w:val="000000"/>
          <w:sz w:val="28"/>
        </w:rPr>
        <w:t>
      сериясы __________________, _________________ берілгенін көрсету) азаматша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некеде немесе некеде жоқ)</w:t>
      </w:r>
    </w:p>
    <w:p>
      <w:pPr>
        <w:spacing w:after="0"/>
        <w:ind w:left="0"/>
        <w:jc w:val="both"/>
      </w:pPr>
      <w:r>
        <w:rPr>
          <w:rFonts w:ascii="Times New Roman"/>
          <w:b w:val="false"/>
          <w:i w:val="false"/>
          <w:color w:val="000000"/>
          <w:sz w:val="28"/>
        </w:rPr>
        <w:t>
      ұл (қыз) баланы туып 20__ жылғы "___" __________ баланы асырап алуға келісімді немесе баланы мекемеге толық мемлекеттік қамтамасыз етілуіне уақытша орналастыру туралы өтінішті ресімдеген жоқ (баланың тегі, аты, әкесінің аты (бар болған жағдайда) қандай құжаттың негізінде жазылғанын, әкесі және басқа туыстары туралы мәлімет бар жоқтығын көрсету).</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және басқа мәліметтер)</w:t>
      </w:r>
    </w:p>
    <w:p>
      <w:pPr>
        <w:spacing w:after="0"/>
        <w:ind w:left="0"/>
        <w:jc w:val="both"/>
      </w:pPr>
      <w:r>
        <w:rPr>
          <w:rFonts w:ascii="Times New Roman"/>
          <w:b w:val="false"/>
          <w:i w:val="false"/>
          <w:color w:val="000000"/>
          <w:sz w:val="28"/>
        </w:rPr>
        <w:t>
      Емдеуші дәрігер:</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күні, қолы)</w:t>
      </w:r>
    </w:p>
    <w:p>
      <w:pPr>
        <w:spacing w:after="0"/>
        <w:ind w:left="0"/>
        <w:jc w:val="both"/>
      </w:pPr>
      <w:r>
        <w:rPr>
          <w:rFonts w:ascii="Times New Roman"/>
          <w:b w:val="false"/>
          <w:i w:val="false"/>
          <w:color w:val="000000"/>
          <w:sz w:val="28"/>
        </w:rPr>
        <w:t>
      Заңгер:</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күні, қолы)</w:t>
      </w:r>
    </w:p>
    <w:p>
      <w:pPr>
        <w:spacing w:after="0"/>
        <w:ind w:left="0"/>
        <w:jc w:val="both"/>
      </w:pPr>
      <w:r>
        <w:rPr>
          <w:rFonts w:ascii="Times New Roman"/>
          <w:b w:val="false"/>
          <w:i w:val="false"/>
          <w:color w:val="000000"/>
          <w:sz w:val="28"/>
        </w:rPr>
        <w:t>
      Денсаулық сақтау ұйымының басшысы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күні,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Бұрыштама мөртабан</w:t>
            </w:r>
            <w:r>
              <w:br/>
            </w:r>
            <w:r>
              <w:rPr>
                <w:rFonts w:ascii="Times New Roman"/>
                <w:b w:val="false"/>
                <w:i w:val="false"/>
                <w:color w:val="000000"/>
                <w:sz w:val="20"/>
              </w:rPr>
              <w:t>_____________________________</w:t>
            </w:r>
            <w:r>
              <w:br/>
            </w:r>
            <w:r>
              <w:rPr>
                <w:rFonts w:ascii="Times New Roman"/>
                <w:b w:val="false"/>
                <w:i w:val="false"/>
                <w:color w:val="000000"/>
                <w:sz w:val="20"/>
              </w:rPr>
              <w:t>(ішкі істер органының атауы)</w:t>
            </w:r>
          </w:p>
        </w:tc>
      </w:tr>
    </w:tbl>
    <w:p>
      <w:pPr>
        <w:spacing w:after="0"/>
        <w:ind w:left="0"/>
        <w:jc w:val="left"/>
      </w:pPr>
      <w:r>
        <w:rPr>
          <w:rFonts w:ascii="Times New Roman"/>
          <w:b/>
          <w:i w:val="false"/>
          <w:color w:val="000000"/>
        </w:rPr>
        <w:t xml:space="preserve"> Қазақстан Республикасының азаматтарын тіркеу және құжаттандыру туралы  ҚОЛДАУХАТ</w:t>
      </w:r>
    </w:p>
    <w:p>
      <w:pPr>
        <w:spacing w:after="0"/>
        <w:ind w:left="0"/>
        <w:jc w:val="both"/>
      </w:pPr>
      <w:r>
        <w:rPr>
          <w:rFonts w:ascii="Times New Roman"/>
          <w:b w:val="false"/>
          <w:i w:val="false"/>
          <w:color w:val="ff0000"/>
          <w:sz w:val="28"/>
        </w:rPr>
        <w:t xml:space="preserve">
      Ескерту. 5-қосымша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(баланың тәрбиеленіп жатқан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Сізден Қазақстан Республикасының азаматшасы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(азаматшаның тегі, аты, әкесінің аты (бар болған жағдайда)), бар мәліметті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және құжаттандыру туралы мәліметті беруді сұрайды.</w:t>
      </w:r>
    </w:p>
    <w:p>
      <w:pPr>
        <w:spacing w:after="0"/>
        <w:ind w:left="0"/>
        <w:jc w:val="both"/>
      </w:pPr>
      <w:r>
        <w:rPr>
          <w:rFonts w:ascii="Times New Roman"/>
          <w:b w:val="false"/>
          <w:i w:val="false"/>
          <w:color w:val="000000"/>
          <w:sz w:val="28"/>
        </w:rPr>
        <w:t>
      Мәлімет баланың мәртебесін анықтау және оны одан әрі орналастыру үшін қажет.</w:t>
      </w:r>
    </w:p>
    <w:p>
      <w:pPr>
        <w:spacing w:after="0"/>
        <w:ind w:left="0"/>
        <w:jc w:val="both"/>
      </w:pPr>
      <w:r>
        <w:rPr>
          <w:rFonts w:ascii="Times New Roman"/>
          <w:b w:val="false"/>
          <w:i w:val="false"/>
          <w:color w:val="000000"/>
          <w:sz w:val="28"/>
        </w:rPr>
        <w:t>
      Қосымша мәліметтер жоқ.</w:t>
      </w:r>
    </w:p>
    <w:p>
      <w:pPr>
        <w:spacing w:after="0"/>
        <w:ind w:left="0"/>
        <w:jc w:val="both"/>
      </w:pPr>
      <w:r>
        <w:rPr>
          <w:rFonts w:ascii="Times New Roman"/>
          <w:b w:val="false"/>
          <w:i w:val="false"/>
          <w:color w:val="000000"/>
          <w:sz w:val="28"/>
        </w:rPr>
        <w:t>
      Ұйым басшысы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Бұрыштама мөртабан</w:t>
            </w:r>
            <w:r>
              <w:br/>
            </w:r>
            <w:r>
              <w:rPr>
                <w:rFonts w:ascii="Times New Roman"/>
                <w:b w:val="false"/>
                <w:i w:val="false"/>
                <w:color w:val="000000"/>
                <w:sz w:val="20"/>
              </w:rPr>
              <w:t>_____________________________</w:t>
            </w:r>
            <w:r>
              <w:br/>
            </w:r>
            <w:r>
              <w:rPr>
                <w:rFonts w:ascii="Times New Roman"/>
                <w:b w:val="false"/>
                <w:i w:val="false"/>
                <w:color w:val="000000"/>
                <w:sz w:val="20"/>
              </w:rPr>
              <w:t>(ішкі істер органының атауы)</w:t>
            </w:r>
          </w:p>
        </w:tc>
      </w:tr>
    </w:tbl>
    <w:p>
      <w:pPr>
        <w:spacing w:after="0"/>
        <w:ind w:left="0"/>
        <w:jc w:val="left"/>
      </w:pPr>
      <w:r>
        <w:rPr>
          <w:rFonts w:ascii="Times New Roman"/>
          <w:b/>
          <w:i w:val="false"/>
          <w:color w:val="000000"/>
        </w:rPr>
        <w:t xml:space="preserve"> Тұрғылықты мекенжайын анықтау туралы  ҚОЛДАУХАТ</w:t>
      </w:r>
    </w:p>
    <w:p>
      <w:pPr>
        <w:spacing w:after="0"/>
        <w:ind w:left="0"/>
        <w:jc w:val="both"/>
      </w:pPr>
      <w:r>
        <w:rPr>
          <w:rFonts w:ascii="Times New Roman"/>
          <w:b w:val="false"/>
          <w:i w:val="false"/>
          <w:color w:val="ff0000"/>
          <w:sz w:val="28"/>
        </w:rPr>
        <w:t xml:space="preserve">
      Ескерту. 6-қосымша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 (сұраныс жасаған органның атауы)</w:t>
      </w:r>
    </w:p>
    <w:p>
      <w:pPr>
        <w:spacing w:after="0"/>
        <w:ind w:left="0"/>
        <w:jc w:val="both"/>
      </w:pPr>
      <w:r>
        <w:rPr>
          <w:rFonts w:ascii="Times New Roman"/>
          <w:b w:val="false"/>
          <w:i w:val="false"/>
          <w:color w:val="000000"/>
          <w:sz w:val="28"/>
        </w:rPr>
        <w:t xml:space="preserve">
      Қорғаншылық және қамқоршылық жөніндегі функцияларды жүзеге асыратын орган </w:t>
      </w:r>
    </w:p>
    <w:p>
      <w:pPr>
        <w:spacing w:after="0"/>
        <w:ind w:left="0"/>
        <w:jc w:val="both"/>
      </w:pPr>
      <w:r>
        <w:rPr>
          <w:rFonts w:ascii="Times New Roman"/>
          <w:b w:val="false"/>
          <w:i w:val="false"/>
          <w:color w:val="000000"/>
          <w:sz w:val="28"/>
        </w:rPr>
        <w:t>
      Қазақстан Республикасында тұратын азаматшаның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өз балаларын қалдырып немесе тастап </w:t>
      </w:r>
    </w:p>
    <w:p>
      <w:pPr>
        <w:spacing w:after="0"/>
        <w:ind w:left="0"/>
        <w:jc w:val="both"/>
      </w:pPr>
      <w:r>
        <w:rPr>
          <w:rFonts w:ascii="Times New Roman"/>
          <w:b w:val="false"/>
          <w:i w:val="false"/>
          <w:color w:val="000000"/>
          <w:sz w:val="28"/>
        </w:rPr>
        <w:t xml:space="preserve">
      кеткен әйел туралы басқа да бар мәліметтерді көрсету) мекенжайы туралы мәліметтерді </w:t>
      </w:r>
    </w:p>
    <w:p>
      <w:pPr>
        <w:spacing w:after="0"/>
        <w:ind w:left="0"/>
        <w:jc w:val="both"/>
      </w:pPr>
      <w:r>
        <w:rPr>
          <w:rFonts w:ascii="Times New Roman"/>
          <w:b w:val="false"/>
          <w:i w:val="false"/>
          <w:color w:val="000000"/>
          <w:sz w:val="28"/>
        </w:rPr>
        <w:t>
      белгілеу үшін жеке құрамына бағдарлауларыңызды сұрайды.</w:t>
      </w:r>
    </w:p>
    <w:p>
      <w:pPr>
        <w:spacing w:after="0"/>
        <w:ind w:left="0"/>
        <w:jc w:val="both"/>
      </w:pPr>
      <w:r>
        <w:rPr>
          <w:rFonts w:ascii="Times New Roman"/>
          <w:b w:val="false"/>
          <w:i w:val="false"/>
          <w:color w:val="000000"/>
          <w:sz w:val="28"/>
        </w:rPr>
        <w:t>
      Анасының немесе туыс-туғандарының тұратын жері анықталған жағдайда олардың балаға қатысты мүддесін (баланы алып кету келісімі немесе одан бас тарту туралы жазбаша нотариус куәландырған өтінішін алу) білулеріңізді сұраймыз.</w:t>
      </w:r>
    </w:p>
    <w:p>
      <w:pPr>
        <w:spacing w:after="0"/>
        <w:ind w:left="0"/>
        <w:jc w:val="both"/>
      </w:pPr>
      <w:r>
        <w:rPr>
          <w:rFonts w:ascii="Times New Roman"/>
          <w:b w:val="false"/>
          <w:i w:val="false"/>
          <w:color w:val="000000"/>
          <w:sz w:val="28"/>
        </w:rPr>
        <w:t>
      Аталған мәліметтер баланың мәртебесін растау және оны одан әрі орналастыру үшін қажет.</w:t>
      </w:r>
    </w:p>
    <w:p>
      <w:pPr>
        <w:spacing w:after="0"/>
        <w:ind w:left="0"/>
        <w:jc w:val="both"/>
      </w:pPr>
      <w:r>
        <w:rPr>
          <w:rFonts w:ascii="Times New Roman"/>
          <w:b w:val="false"/>
          <w:i w:val="false"/>
          <w:color w:val="000000"/>
          <w:sz w:val="28"/>
        </w:rPr>
        <w:t>
      Басшы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Адасып қалған (тастанды) баланы жеткізу туралы актіде көрсетілген мекенжайға бару актісі</w:t>
      </w:r>
    </w:p>
    <w:p>
      <w:pPr>
        <w:spacing w:after="0"/>
        <w:ind w:left="0"/>
        <w:jc w:val="both"/>
      </w:pPr>
      <w:r>
        <w:rPr>
          <w:rFonts w:ascii="Times New Roman"/>
          <w:b w:val="false"/>
          <w:i w:val="false"/>
          <w:color w:val="ff0000"/>
          <w:sz w:val="28"/>
        </w:rPr>
        <w:t xml:space="preserve">
      Ескерту. 7-қосымша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Бару күні _____________________________________________________________</w:t>
      </w:r>
    </w:p>
    <w:p>
      <w:pPr>
        <w:spacing w:after="0"/>
        <w:ind w:left="0"/>
        <w:jc w:val="both"/>
      </w:pPr>
      <w:r>
        <w:rPr>
          <w:rFonts w:ascii="Times New Roman"/>
          <w:b w:val="false"/>
          <w:i w:val="false"/>
          <w:color w:val="000000"/>
          <w:sz w:val="28"/>
        </w:rPr>
        <w:t>
      Барған орынның мекенжайы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 жүргізген қызметкердің тегі, аты, әкесінің аты (бар болған жағдайда), лауазымы (білім беру органының, бала тәрбиеленетін ұйымның маманы, әлеуметтік педагог)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Аталған мекенжайда тұратынын азаматтар туралы мәліметтер, баланың анасы туралы қандай мәліметтер бар ___________________________________</w:t>
      </w:r>
    </w:p>
    <w:p>
      <w:pPr>
        <w:spacing w:after="0"/>
        <w:ind w:left="0"/>
        <w:jc w:val="both"/>
      </w:pPr>
      <w:r>
        <w:rPr>
          <w:rFonts w:ascii="Times New Roman"/>
          <w:b w:val="false"/>
          <w:i w:val="false"/>
          <w:color w:val="000000"/>
          <w:sz w:val="28"/>
        </w:rPr>
        <w:t>
      (тегі, аты, әкесінің аты (бар болған жағдайда), басқа мәліметтер, олар аталған мекенжайда қай уақыттан бастап тұрады)</w:t>
      </w:r>
    </w:p>
    <w:p>
      <w:pPr>
        <w:spacing w:after="0"/>
        <w:ind w:left="0"/>
        <w:jc w:val="both"/>
      </w:pPr>
      <w:r>
        <w:rPr>
          <w:rFonts w:ascii="Times New Roman"/>
          <w:b w:val="false"/>
          <w:i w:val="false"/>
          <w:color w:val="000000"/>
          <w:sz w:val="28"/>
        </w:rPr>
        <w:t>
      Ескерту: Акт үш адамның қолымен (тегі, аты, әкесінің аты (бар болған жағдайда), лауазымын көрсету), білім беру органының дөңгелек елтаңбалы мөрімен куәландыру.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Бұрыштама мөртабан</w:t>
            </w:r>
          </w:p>
        </w:tc>
      </w:tr>
    </w:tbl>
    <w:p>
      <w:pPr>
        <w:spacing w:after="0"/>
        <w:ind w:left="0"/>
        <w:jc w:val="left"/>
      </w:pPr>
      <w:r>
        <w:rPr>
          <w:rFonts w:ascii="Times New Roman"/>
          <w:b/>
          <w:i w:val="false"/>
          <w:color w:val="000000"/>
        </w:rPr>
        <w:t xml:space="preserve"> Баланың туыс-туғандарының бар-жоғы туралы анықтама</w:t>
      </w:r>
    </w:p>
    <w:p>
      <w:pPr>
        <w:spacing w:after="0"/>
        <w:ind w:left="0"/>
        <w:jc w:val="both"/>
      </w:pPr>
      <w:r>
        <w:rPr>
          <w:rFonts w:ascii="Times New Roman"/>
          <w:b w:val="false"/>
          <w:i w:val="false"/>
          <w:color w:val="ff0000"/>
          <w:sz w:val="28"/>
        </w:rPr>
        <w:t xml:space="preserve">
      Ескерту. 8-қосымша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(Тәрбиеленушінің тегі, аты, әкесінің аты (бар болған жағдайда), туған күні, тәрбиеленіп жатқан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Туыстары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тұратын жері, мекен-жайы)</w:t>
      </w:r>
    </w:p>
    <w:p>
      <w:pPr>
        <w:spacing w:after="0"/>
        <w:ind w:left="0"/>
        <w:jc w:val="both"/>
      </w:pPr>
      <w:r>
        <w:rPr>
          <w:rFonts w:ascii="Times New Roman"/>
          <w:b w:val="false"/>
          <w:i w:val="false"/>
          <w:color w:val="000000"/>
          <w:sz w:val="28"/>
        </w:rPr>
        <w:t>
      Аталған мәліметтер (тәрбиеленушінің жеке ісінен, көршілерінің, ішкі істер органдарының мәліметтері бойынша, басқа тұлғалардың сөзінен)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алынды.</w:t>
      </w:r>
    </w:p>
    <w:p>
      <w:pPr>
        <w:spacing w:after="0"/>
        <w:ind w:left="0"/>
        <w:jc w:val="both"/>
      </w:pPr>
      <w:r>
        <w:rPr>
          <w:rFonts w:ascii="Times New Roman"/>
          <w:b w:val="false"/>
          <w:i w:val="false"/>
          <w:color w:val="000000"/>
          <w:sz w:val="28"/>
        </w:rPr>
        <w:t>
      Анықтама құзыретті органға ұсыну үшін берілді.</w:t>
      </w:r>
    </w:p>
    <w:p>
      <w:pPr>
        <w:spacing w:after="0"/>
        <w:ind w:left="0"/>
        <w:jc w:val="both"/>
      </w:pPr>
      <w:r>
        <w:rPr>
          <w:rFonts w:ascii="Times New Roman"/>
          <w:b w:val="false"/>
          <w:i w:val="false"/>
          <w:color w:val="000000"/>
          <w:sz w:val="28"/>
        </w:rPr>
        <w:t>
      Басшы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Жетім балалар және ата-аналарының қамқорлығынсыз қалған балаларға арналған ұйым басшысының асырап алуға келісімі</w:t>
      </w:r>
    </w:p>
    <w:p>
      <w:pPr>
        <w:spacing w:after="0"/>
        <w:ind w:left="0"/>
        <w:jc w:val="both"/>
      </w:pPr>
      <w:r>
        <w:rPr>
          <w:rFonts w:ascii="Times New Roman"/>
          <w:b w:val="false"/>
          <w:i w:val="false"/>
          <w:color w:val="ff0000"/>
          <w:sz w:val="28"/>
        </w:rPr>
        <w:t xml:space="preserve">
      Ескерту. 9-қосымша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Бұрыштама мөртабан</w:t>
      </w:r>
    </w:p>
    <w:p>
      <w:pPr>
        <w:spacing w:after="0"/>
        <w:ind w:left="0"/>
        <w:jc w:val="both"/>
      </w:pPr>
      <w:r>
        <w:rPr>
          <w:rFonts w:ascii="Times New Roman"/>
          <w:b w:val="false"/>
          <w:i w:val="false"/>
          <w:color w:val="000000"/>
          <w:sz w:val="28"/>
        </w:rPr>
        <w:t>
      Құзыретті органдарға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(бала күтіп-бағылатын білім беру, медициналық және басқа да ұйымның атауы)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(баланың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 азаматтарға (азаматтығы (өз еркімен көрсетіледі),</w:t>
      </w:r>
    </w:p>
    <w:p>
      <w:pPr>
        <w:spacing w:after="0"/>
        <w:ind w:left="0"/>
        <w:jc w:val="both"/>
      </w:pPr>
      <w:r>
        <w:rPr>
          <w:rFonts w:ascii="Times New Roman"/>
          <w:b w:val="false"/>
          <w:i w:val="false"/>
          <w:color w:val="000000"/>
          <w:sz w:val="28"/>
        </w:rPr>
        <w:t>
      тұрғылықты мекен-жайы) асырап алуға келісімін береді.</w:t>
      </w:r>
    </w:p>
    <w:p>
      <w:pPr>
        <w:spacing w:after="0"/>
        <w:ind w:left="0"/>
        <w:jc w:val="both"/>
      </w:pPr>
      <w:r>
        <w:rPr>
          <w:rFonts w:ascii="Times New Roman"/>
          <w:b w:val="false"/>
          <w:i w:val="false"/>
          <w:color w:val="000000"/>
          <w:sz w:val="28"/>
        </w:rPr>
        <w:t xml:space="preserve">
      Бала __________________________________ бастап дейін ___________ болды.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Болу кезінде балаға ата-анасы, туыс-туғандары келген жоқ.</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мекен-жайын, қорғаншылық және </w:t>
      </w:r>
    </w:p>
    <w:p>
      <w:pPr>
        <w:spacing w:after="0"/>
        <w:ind w:left="0"/>
        <w:jc w:val="both"/>
      </w:pPr>
      <w:r>
        <w:rPr>
          <w:rFonts w:ascii="Times New Roman"/>
          <w:b w:val="false"/>
          <w:i w:val="false"/>
          <w:color w:val="000000"/>
          <w:sz w:val="28"/>
        </w:rPr>
        <w:t xml:space="preserve">
      қамқоршылық жөніндегі функцияларын жүзеге асыратын органның бала таңдап алуға </w:t>
      </w:r>
    </w:p>
    <w:p>
      <w:pPr>
        <w:spacing w:after="0"/>
        <w:ind w:left="0"/>
        <w:jc w:val="both"/>
      </w:pPr>
      <w:r>
        <w:rPr>
          <w:rFonts w:ascii="Times New Roman"/>
          <w:b w:val="false"/>
          <w:i w:val="false"/>
          <w:color w:val="000000"/>
          <w:sz w:val="28"/>
        </w:rPr>
        <w:t xml:space="preserve">
      берген жолдаманың № және күнін көрсету) Қазақстан Республикасының азаматтарына </w:t>
      </w:r>
    </w:p>
    <w:p>
      <w:pPr>
        <w:spacing w:after="0"/>
        <w:ind w:left="0"/>
        <w:jc w:val="both"/>
      </w:pPr>
      <w:r>
        <w:rPr>
          <w:rFonts w:ascii="Times New Roman"/>
          <w:b w:val="false"/>
          <w:i w:val="false"/>
          <w:color w:val="000000"/>
          <w:sz w:val="28"/>
        </w:rPr>
        <w:t>
      ұсынылды.</w:t>
      </w:r>
    </w:p>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қағидаларына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аумағында және одан тыс жерде тұратын Қазақстан Республикасының азаматтарынан асырап алуға ұсынылған балалардан бас тартуларын растайтын қолхат</w:t>
      </w:r>
    </w:p>
    <w:p>
      <w:pPr>
        <w:spacing w:after="0"/>
        <w:ind w:left="0"/>
        <w:jc w:val="both"/>
      </w:pPr>
      <w:r>
        <w:rPr>
          <w:rFonts w:ascii="Times New Roman"/>
          <w:b w:val="false"/>
          <w:i w:val="false"/>
          <w:color w:val="ff0000"/>
          <w:sz w:val="28"/>
        </w:rPr>
        <w:t xml:space="preserve">
      Ескерту. 10-қосымша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 басшысына </w:t>
      </w:r>
    </w:p>
    <w:p>
      <w:pPr>
        <w:spacing w:after="0"/>
        <w:ind w:left="0"/>
        <w:jc w:val="both"/>
      </w:pPr>
      <w:r>
        <w:rPr>
          <w:rFonts w:ascii="Times New Roman"/>
          <w:b w:val="false"/>
          <w:i w:val="false"/>
          <w:color w:val="000000"/>
          <w:sz w:val="28"/>
        </w:rPr>
        <w:t xml:space="preserve">
      (бала тәрбиеленетін ұйымның атауы) азаматтардан, тегі, аты, әкесінің аты </w:t>
      </w:r>
    </w:p>
    <w:p>
      <w:pPr>
        <w:spacing w:after="0"/>
        <w:ind w:left="0"/>
        <w:jc w:val="both"/>
      </w:pPr>
      <w:r>
        <w:rPr>
          <w:rFonts w:ascii="Times New Roman"/>
          <w:b w:val="false"/>
          <w:i w:val="false"/>
          <w:color w:val="000000"/>
          <w:sz w:val="28"/>
        </w:rPr>
        <w:t>
      (бар болған жағдайда), тұратын мекенжайы,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Біз бала асырап алуға үміткер ретінде білім беру органдарында тіркелдік </w:t>
      </w:r>
    </w:p>
    <w:p>
      <w:pPr>
        <w:spacing w:after="0"/>
        <w:ind w:left="0"/>
        <w:jc w:val="both"/>
      </w:pPr>
      <w:r>
        <w:rPr>
          <w:rFonts w:ascii="Times New Roman"/>
          <w:b w:val="false"/>
          <w:i w:val="false"/>
          <w:color w:val="000000"/>
          <w:sz w:val="28"/>
        </w:rPr>
        <w:t>
      (кезектің № және күні) _______________________________________________</w:t>
      </w:r>
    </w:p>
    <w:p>
      <w:pPr>
        <w:spacing w:after="0"/>
        <w:ind w:left="0"/>
        <w:jc w:val="both"/>
      </w:pPr>
      <w:r>
        <w:rPr>
          <w:rFonts w:ascii="Times New Roman"/>
          <w:b w:val="false"/>
          <w:i w:val="false"/>
          <w:color w:val="000000"/>
          <w:sz w:val="28"/>
        </w:rPr>
        <w:t>
      Бізге төмендегі балалар ұсынылды:</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w:t>
      </w:r>
    </w:p>
    <w:p>
      <w:pPr>
        <w:spacing w:after="0"/>
        <w:ind w:left="0"/>
        <w:jc w:val="both"/>
      </w:pPr>
      <w:r>
        <w:rPr>
          <w:rFonts w:ascii="Times New Roman"/>
          <w:b w:val="false"/>
          <w:i w:val="false"/>
          <w:color w:val="000000"/>
          <w:sz w:val="28"/>
        </w:rPr>
        <w:t xml:space="preserve">
      Осымен _____________________________________________________________ </w:t>
      </w:r>
    </w:p>
    <w:p>
      <w:pPr>
        <w:spacing w:after="0"/>
        <w:ind w:left="0"/>
        <w:jc w:val="both"/>
      </w:pPr>
      <w:r>
        <w:rPr>
          <w:rFonts w:ascii="Times New Roman"/>
          <w:b w:val="false"/>
          <w:i w:val="false"/>
          <w:color w:val="000000"/>
          <w:sz w:val="28"/>
        </w:rPr>
        <w:t xml:space="preserve">
      (бас тарту себептерін көрсету: денсаулығына байланысты, бізге ұқсамайды, </w:t>
      </w:r>
    </w:p>
    <w:p>
      <w:pPr>
        <w:spacing w:after="0"/>
        <w:ind w:left="0"/>
        <w:jc w:val="both"/>
      </w:pPr>
      <w:r>
        <w:rPr>
          <w:rFonts w:ascii="Times New Roman"/>
          <w:b w:val="false"/>
          <w:i w:val="false"/>
          <w:color w:val="000000"/>
          <w:sz w:val="28"/>
        </w:rPr>
        <w:t xml:space="preserve">
      ауыр науқасты, аға-інілері немесе апа-сіңлілері бар байланысты аталған балаларды </w:t>
      </w:r>
    </w:p>
    <w:p>
      <w:pPr>
        <w:spacing w:after="0"/>
        <w:ind w:left="0"/>
        <w:jc w:val="both"/>
      </w:pPr>
      <w:r>
        <w:rPr>
          <w:rFonts w:ascii="Times New Roman"/>
          <w:b w:val="false"/>
          <w:i w:val="false"/>
          <w:color w:val="000000"/>
          <w:sz w:val="28"/>
        </w:rPr>
        <w:t>
      асырап алудан бас тартатымызды растаймыз)</w:t>
      </w:r>
    </w:p>
    <w:p>
      <w:pPr>
        <w:spacing w:after="0"/>
        <w:ind w:left="0"/>
        <w:jc w:val="both"/>
      </w:pPr>
      <w:r>
        <w:rPr>
          <w:rFonts w:ascii="Times New Roman"/>
          <w:b w:val="false"/>
          <w:i w:val="false"/>
          <w:color w:val="000000"/>
          <w:sz w:val="28"/>
        </w:rPr>
        <w:t>
      Күні, асырап алушының</w:t>
      </w:r>
    </w:p>
    <w:p>
      <w:pPr>
        <w:spacing w:after="0"/>
        <w:ind w:left="0"/>
        <w:jc w:val="both"/>
      </w:pPr>
      <w:r>
        <w:rPr>
          <w:rFonts w:ascii="Times New Roman"/>
          <w:b w:val="false"/>
          <w:i w:val="false"/>
          <w:color w:val="000000"/>
          <w:sz w:val="28"/>
        </w:rPr>
        <w:t>
      (асырап алушылардың)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 xml:space="preserve">қағидаларына 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Бұрыштама мөртабан</w:t>
      </w:r>
    </w:p>
    <w:p>
      <w:pPr>
        <w:spacing w:after="0"/>
        <w:ind w:left="0"/>
        <w:jc w:val="left"/>
      </w:pPr>
      <w:r>
        <w:rPr>
          <w:rFonts w:ascii="Times New Roman"/>
          <w:b/>
          <w:i w:val="false"/>
          <w:color w:val="000000"/>
        </w:rPr>
        <w:t xml:space="preserve"> Баланың денсаулық жағдайы туралы дәрігердің қорытындысы</w:t>
      </w:r>
    </w:p>
    <w:p>
      <w:pPr>
        <w:spacing w:after="0"/>
        <w:ind w:left="0"/>
        <w:jc w:val="both"/>
      </w:pPr>
      <w:r>
        <w:rPr>
          <w:rFonts w:ascii="Times New Roman"/>
          <w:b w:val="false"/>
          <w:i w:val="false"/>
          <w:color w:val="ff0000"/>
          <w:sz w:val="28"/>
        </w:rPr>
        <w:t xml:space="preserve">
      Ескерту. 11-қосымша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(өз еркімен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туған күні мен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туған күні мен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мекемесінің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туылғандағы салмағы - аталған мекемеге түскендегі салмағы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туылғандағы бойы - аталған мекемеге түскендегі бойы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өту жағдайы: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өмірінің анамнезі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аурулары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Балада болған жұқпалы аурулары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вакцинациялау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Вакцинациялау күні, вакцина түрі, сериясы, жарамдылық мерзімі, вакцинациялаудан кейінгі реакциясы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паротит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індетінің бар-жоғына жасалған сынама қорытындысы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Вакцинациялаудың басқа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медициналық тексерісі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 күні Бойы см күні Бас шеңбері: см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Шашының түсі Көзінің түсі Терісінің түсі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объективті мәртебесін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психикалық қозғаушы дамуын, мінез-құлқын және әдетін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лимфалық түйіндер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органдары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органдары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қызмет атқаруы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Клиникалық-лабораториялық зерттеулердің қорытындылары: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талдауы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Билирубинге, АлТ, АсТ және тимологиялық сына-маға алынған қанның биохимиялық талдауының қорытындысы, тексеріс өткізу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маркеріне алынған талдау қорытындылары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 тапшылығы вирусына жасалған талдау қорытындылары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талдауы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тексеру Ішек құртының жұмыртқаларын зерттеуге алынатын үлкен дәрет Тоқ ішектің аузын зерттеуге алынатын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қорытындысы: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туралы қорытынды: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тобы: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нығайып өсуін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Жүйке-психикалық дамуын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Әр бетте тексеру жүргізген дәрігердің қолы, тегі, аты, әкесінің аты (бар болған жағдайда) және жеке мөрі көрсетіледі.</w:t>
      </w:r>
    </w:p>
    <w:p>
      <w:pPr>
        <w:spacing w:after="0"/>
        <w:ind w:left="0"/>
        <w:jc w:val="both"/>
      </w:pPr>
      <w:r>
        <w:rPr>
          <w:rFonts w:ascii="Times New Roman"/>
          <w:b w:val="false"/>
          <w:i w:val="false"/>
          <w:color w:val="000000"/>
          <w:sz w:val="28"/>
        </w:rPr>
        <w:t>
      Толтыру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w:t>
            </w:r>
            <w:r>
              <w:br/>
            </w:r>
            <w:r>
              <w:rPr>
                <w:rFonts w:ascii="Times New Roman"/>
                <w:b w:val="false"/>
                <w:i w:val="false"/>
                <w:color w:val="000000"/>
                <w:sz w:val="20"/>
              </w:rPr>
              <w:t>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 xml:space="preserve">қағидаларына 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Бұрыштама мөртабан</w:t>
      </w:r>
    </w:p>
    <w:p>
      <w:pPr>
        <w:spacing w:after="0"/>
        <w:ind w:left="0"/>
        <w:jc w:val="left"/>
      </w:pPr>
      <w:r>
        <w:rPr>
          <w:rFonts w:ascii="Times New Roman"/>
          <w:b/>
          <w:i w:val="false"/>
          <w:color w:val="000000"/>
        </w:rPr>
        <w:t xml:space="preserve"> 0-ден 5 жасқа дейінгі баланың дамуындағы психологиялық және әлеуметтік ерекшеліктер туралы есеп</w:t>
      </w:r>
    </w:p>
    <w:p>
      <w:pPr>
        <w:spacing w:after="0"/>
        <w:ind w:left="0"/>
        <w:jc w:val="both"/>
      </w:pPr>
      <w:r>
        <w:rPr>
          <w:rFonts w:ascii="Times New Roman"/>
          <w:b w:val="false"/>
          <w:i w:val="false"/>
          <w:color w:val="ff0000"/>
          <w:sz w:val="28"/>
        </w:rPr>
        <w:t xml:space="preserve">
      Ескерту. 12-қосымша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0-ден 2 айға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әрекеттесуі: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көз алдында қозғалатын сылдырмақты/ойыншықты байқайды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Тәрбиешімен байланыс кезінде бала күлімдейді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2-ден 6 айға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әрекет жасауы: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сылдырмақты ұстайды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сылдырмақпен ойнайды: оны аузына салады, сылдырлатады, бір қолынан екінші қолына ауыстырады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Тілінің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Тәрбиешімен байланыс кезінде бала бір дыбыстарды айтады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Моторикасының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арқасынан етбетінен аунайды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Тәрбиешімен байланыс кезінде бала күлімдейді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6-дан 9 айға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әрекет жасауы: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кубиктерді қалайды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Тілінің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дауысты және дауыссыз дыбыстардың түрлі тіркестерін қайталайды (ба-ба, да-да, ма-ма)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Моторикасының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сүйеусіз отырады: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алдыға қарай еңбектейді (жылжиды):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таныс тәрбиешіні көтергенде тез тынышталады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9 айдан 1 жасқа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әрекет жасауы: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ойыншықпен саналы түрде ойнайды: машинаны итереді, қуыршақты керуетке салады, құыршақты тамақтандырады және т.б.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Тілінің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дауысты және дауыссыз дыбыстардың түрлі тіркестерін қайталайды (ба-ба, да-да, ма-ма), сонымен қатар бірнеше бөлек сөздерді айта 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Моторикасының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сүйеінбей, өздігінен жүреді: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таныс тәрбиешіні көтергенде тез тынышталады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жасқа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әрекет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басқа балалармен рөлдік ойындар ойнайды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бет-аузын қисайтады, адамдарды немесе жануарларды бейнелейді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ойындарда бала басқа балалармен бірігеді (доппен ойын, карта ойыны)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Тілінің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сөйлемдер ауқылы сөйлейді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Моторикасының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өздігінен жүреді: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басқалардың көмегімен баспалдақтан түсіп, шығады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таныс тәрбиеші бөлмеден шыққанда жылайды (артынан) ереді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көңілсіз болғанда немесе жараланғанда таныс тәрбиешісін іздейді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кіретін барлық ересектермен байланысқысы келеді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балалармен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басқа балаларға қарайды немесе күлімдейді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Іс-әрекеттерінің жалпы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емес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белсенді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көңіл-күйі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 байсалды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 көңілсіз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Тынышсыз, жұбату қиын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Бақытты, разы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жасқа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Тілінің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өткен шақта сөйлейді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өз атын жазады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жай сөздерді оқиды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моторикасы: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жастан бастап бала баспалдақтан өздігінен түсіп, шығады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жастан бастап бала көмексіз велосипед тебеді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таныс тәрбиеші бөлмеден шыққанда жылайды, (артынан) ереді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көңілсіз болғанда немесе жараланғанда таныс тәрбиешісін іздейді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кіретін барлық ересектермен байланысқысы келеді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тәрбиешіге өз эмоциясын сөздермен жеткізеді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балалармен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балалармен ойнауға белсенді қатысады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басқа балалармен ойнағанды ұнатады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Іс-әрекеттерінің жалпы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емес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белсенді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көңіл-күйі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 байсалды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 көңілсіз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Тынышсыз, жұбату қиын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Бақытты, разы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Әр бетте есепті толтырған маманның қолы, Т.А.Ә. (бар болған жағдайда) және мөрі.</w:t>
      </w:r>
    </w:p>
    <w:p>
      <w:pPr>
        <w:spacing w:after="0"/>
        <w:ind w:left="0"/>
        <w:jc w:val="both"/>
      </w:pPr>
      <w:r>
        <w:rPr>
          <w:rFonts w:ascii="Times New Roman"/>
          <w:b w:val="false"/>
          <w:i w:val="false"/>
          <w:color w:val="000000"/>
          <w:sz w:val="28"/>
        </w:rPr>
        <w:t>
      Толтыру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ата-анасының</w:t>
            </w:r>
            <w:r>
              <w:br/>
            </w:r>
            <w:r>
              <w:rPr>
                <w:rFonts w:ascii="Times New Roman"/>
                <w:b w:val="false"/>
                <w:i w:val="false"/>
                <w:color w:val="000000"/>
                <w:sz w:val="20"/>
              </w:rPr>
              <w:t>қамқорлығынсыз қалған және</w:t>
            </w:r>
            <w:r>
              <w:br/>
            </w:r>
            <w:r>
              <w:rPr>
                <w:rFonts w:ascii="Times New Roman"/>
                <w:b w:val="false"/>
                <w:i w:val="false"/>
                <w:color w:val="000000"/>
                <w:sz w:val="20"/>
              </w:rPr>
              <w:t>асырап алуға жататын</w:t>
            </w:r>
            <w:r>
              <w:br/>
            </w:r>
            <w:r>
              <w:rPr>
                <w:rFonts w:ascii="Times New Roman"/>
                <w:b w:val="false"/>
                <w:i w:val="false"/>
                <w:color w:val="000000"/>
                <w:sz w:val="20"/>
              </w:rPr>
              <w:t>балаларды есепке алуды</w:t>
            </w:r>
            <w:r>
              <w:br/>
            </w:r>
            <w:r>
              <w:rPr>
                <w:rFonts w:ascii="Times New Roman"/>
                <w:b w:val="false"/>
                <w:i w:val="false"/>
                <w:color w:val="000000"/>
                <w:sz w:val="20"/>
              </w:rPr>
              <w:t>ұйымдастыру және олар туралы</w:t>
            </w:r>
            <w:r>
              <w:br/>
            </w:r>
            <w:r>
              <w:rPr>
                <w:rFonts w:ascii="Times New Roman"/>
                <w:b w:val="false"/>
                <w:i w:val="false"/>
                <w:color w:val="000000"/>
                <w:sz w:val="20"/>
              </w:rPr>
              <w:t>ақпаратқа қол жеткізу</w:t>
            </w:r>
            <w:r>
              <w:br/>
            </w:r>
            <w:r>
              <w:rPr>
                <w:rFonts w:ascii="Times New Roman"/>
                <w:b w:val="false"/>
                <w:i w:val="false"/>
                <w:color w:val="000000"/>
                <w:sz w:val="20"/>
              </w:rPr>
              <w:t xml:space="preserve">қағидаларына 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Бұрыштама мөртабан</w:t>
      </w:r>
    </w:p>
    <w:p>
      <w:pPr>
        <w:spacing w:after="0"/>
        <w:ind w:left="0"/>
        <w:jc w:val="left"/>
      </w:pPr>
      <w:r>
        <w:rPr>
          <w:rFonts w:ascii="Times New Roman"/>
          <w:b/>
          <w:i w:val="false"/>
          <w:color w:val="000000"/>
        </w:rPr>
        <w:t xml:space="preserve"> 6 жас және одан да асқан баланың дамуындағы психологиялық және әлеуметтік ерекшеліктер туралы есеп</w:t>
      </w:r>
    </w:p>
    <w:p>
      <w:pPr>
        <w:spacing w:after="0"/>
        <w:ind w:left="0"/>
        <w:jc w:val="both"/>
      </w:pPr>
      <w:r>
        <w:rPr>
          <w:rFonts w:ascii="Times New Roman"/>
          <w:b w:val="false"/>
          <w:i w:val="false"/>
          <w:color w:val="ff0000"/>
          <w:sz w:val="28"/>
        </w:rPr>
        <w:t xml:space="preserve">
      Ескерту. 13-қосымша жаңа редакцияда - ҚР Оқу-ағарту министрінің м.а. 16.06.2023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және дене дамуын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Қимылды үйлестіру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Түйсік органдары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тіл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 білдіру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Үйірлік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түсіну + жаңа білімді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мектептік даму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топтарда – ересектермен – балалармен (сенім)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бейтаныс адамдарға сенім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ерекшеліктері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дамымаған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дамуы (өз жасына сәйкес келеді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балалармен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балаларға қызығушылық танытады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ойнағанды ұнатады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ойнына белсенді қатысады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Жұмысының жалпы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емес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белсенді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көңіл-күйі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 байсалды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 көңілсіз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Тынышсыз, жұбату қиын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Бақытты, разы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Әр бетте есепті толтырған маманның қолы, тегі, аты, әкесінің аты (бар болған жағдайда) және мөрі.</w:t>
      </w:r>
    </w:p>
    <w:p>
      <w:pPr>
        <w:spacing w:after="0"/>
        <w:ind w:left="0"/>
        <w:jc w:val="both"/>
      </w:pPr>
      <w:r>
        <w:rPr>
          <w:rFonts w:ascii="Times New Roman"/>
          <w:b w:val="false"/>
          <w:i w:val="false"/>
          <w:color w:val="000000"/>
          <w:sz w:val="28"/>
        </w:rPr>
        <w:t>
      Толтыру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