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3574" w14:textId="f933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Сатып алынатын ауылшаруашылық өнімдерінің субсидиялар нормативін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2015 жылғы 5 мамырдағы № 20/01 қаулысы. Қарағанды облысының Әділет департаментінде 2015 жылғы 8 мамырда № 3189 болып тіркелді. Күші жойылды - Қарағанды облысы әкімдігінің 2017 жылғы 30 мамырдағы № 32/03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әкімдігінің 30.05.2017 № 32/03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2005 жылғы 8 шілдедегі "Агроөнеркәсiптiк кешендi және ауылдық аумақтарды дамытуды мемлекеттік реттеу туралы"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13 мамырдағы "Кепілдендірілген сатып алу бағасы мен сатып алу бағасы белгіленетін ауылшаруашылық өнімнің тізбесін бекіту туралы" № 486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2014 жылғы 26 қарашадағы "Өңдеуші кәсіпорындардың ауылшаруашылық өнімін тереңдете өңдеп өнім өндіруі үшін оны сатып алу шығындарын субсидиялау қағидаларын бекіту туралы" № 3-2/615 бұйрығымен бекітілген (Нормативтік құқықтық актілерді мемлекеттік тіркеудің тізіліміне № 10087 болып тіркелген) Өңдеуші кәсіпорындардың ауылшаруашылық өнімін тереңдете өңдеп өнім өндіруі үшін оны сатып алу шығындарын субсидиялау 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Кепілдендірілген сатып алу бағасы мен сатып алу бағасы белгіленетін, сатып алынатын ауылшаруашылық өнімінің субсидиялар нормативі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Әбдібеков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Кепілдендірілген сатып алу бағасы мен сатып алу бағасы белгіленетін, сатып алынатын ауылшаруашылық өнімінің субсидиялар нормативі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1794"/>
        <w:gridCol w:w="2437"/>
        <w:gridCol w:w="6275"/>
      </w:tblGrid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өнім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Тереңдете өңделген өнімдердің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Шикізатқа қайта есептелген субсидиялар нормативтері, теңге/л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