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f6cc" w14:textId="d1af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затты, мамандандырылған емдік өнімдерді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2015 жылғы 29 шілдедегі XХXVI сессиясының № 419 шешімі. Қарағанды облысының Әділет департаментінде 2015 жылғы 6 тамызда № 3360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"Халық денсаулығы және денсаулық сақтау жүйесі туралы"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Амбулаториялық емдеу кезінде азаматтардың жекелеген санаттарына қосымша мамандандырылған емдік өнімдер тегін босатылатын: "Блекфан-Даймонд қан аздығы", "Өкпе артериалдық гипертензия", "Эпилепсия", "Құрамдастырылған гуморалдық-тіндік иммунотапшылық", "Созылмалы себебі белгісіз тромбоцитопиялық қанталау бөртпесі" диагноздары бар азаматтарға дәрілік заттар берілсін (рецепт бойынша).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Амбулаториялық емдеу кезінде азаматтардың жекелеген санаттарына қосымша мамандандырылған емдік өнімдер тегін босатылатын: "Муковисцидоз" диагнозымен ауыратын азаматтарға мамандандырылған емдік өнімдер берілсін (рецепт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 орындалуын бақылау облыстық мәслихаттың әлеуметтік-мәдени даму және халықты әлеуметтік қорғау жөніндегі тұрақты комиссиясына (Әдекенов С.М.)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Абайділдинов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