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4b86" w14:textId="d724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коммуналдық мүлікті иеліктен айыру түрлерін таңдау жөніндегі критерийлерді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2015 жылғы 5 қарашадағы № 64/05 қаулысы. Қарағанды облысының Әділет департаментінде 2015 жылғы 2 желтоқсанда № 3522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2016 жылғы 6 сәуірдегі, Қазақстан Республикасының 2001 жылғы 23 қантардағы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2011 жылғы 1 наурыздағы "</w:t>
      </w:r>
      <w:r>
        <w:rPr>
          <w:rFonts w:ascii="Times New Roman"/>
          <w:b w:val="false"/>
          <w:i w:val="false"/>
          <w:color w:val="000000"/>
          <w:sz w:val="28"/>
        </w:rPr>
        <w:t>Мемлекеттік мүлік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"Жекешелендіру объектілерін сату қағидасын бекіту туралы" Қазақстан Республикасы Үкіметінің 2011 жылғы 9 тамыздағы № 920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Қарағанды облысы әкімдігінің 30.04.2019 № 26/01 (алғашқы ресми жарияланған күнінен кейiн күнтiзбелiк он күн өткен соң күшіне енеді)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облыстық коммуналдық мүлікті иеліктен айыру түрлерін таңдау жөніндегі критерийлер айқындалсын.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Қарағанды облысының экономика басқармасы" мемлекеттік мекемесіне белгіленген заңнамалық тәртіппен Қазақстан Республикасы қолданыстағы заңнамасына сәйкес осы қаулыдан туындайтын қажетті шаралар қабылдасын.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әкімдігінің 30.04.2019 № 26/01 (алғашқы ресми жарияланған күнінен кейiн күнтiзбелiк он күн өткен соң күшіне енеді)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 алғашқы ресми жариялаған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Әбдібеков</w:t>
            </w:r>
          </w:p>
          <w:bookmarkEnd w:id="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0"/>
        <w:gridCol w:w="11810"/>
      </w:tblGrid>
      <w:tr>
        <w:trPr>
          <w:trHeight w:val="30" w:hRule="atLeast"/>
        </w:trPr>
        <w:tc>
          <w:tcPr>
            <w:tcW w:w="4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5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64/05 қаулысына қосымша</w:t>
            </w:r>
          </w:p>
          <w:bookmarkEnd w:id="6"/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коммуналдық мүлікті иеліктен шығару түрлерін таңдау бойынша критерийлер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 әкімдігінің 30.04.2019 № 26/01 (алғашқы ресми жарияланған күнінен кейiн күнтiзбелiк он күн өткен соң күшіне енеді)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9535"/>
        <w:gridCol w:w="1973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Критерийдің атауы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шығару түрі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коммуналдық мүлікке (әрі қарай - Объект) одан әрі бақылауда мемлекеттің мүдделігінің болмауы (шарттар қойылмайды). Объектіні барынша жоғары ықтимал бағамен сату және сауда-саттыққа қатысушылардың кең ауқымын тарту қажеттілігі.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Cауда-саттықты аукцион нысанында өткізу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сату шарттарын (қызмет бейінін сақтау, кредиторлық берешекті өтеу, жалақы бойынша берешекті өтеу және басқа да шарттар) белгілеу қажеттілігі. Объектіні барынша жоғары ықтимал бағамен сату қажеттілігі.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Сауда-саттықты коммерциялық тендер нысанында өткізу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басқарушының, жалдаушының (жалға алушының) кейіннен сатып алу құқығымен сенімгерлік басқару, мүліктік жалдау (жалға алу) шарты талаптарын орындау.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 атаулы сатылым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қор биржасының талаптарына сәйкестігі. Шетелдік инвесторларды қоса алғанда, сауда-саттыққа қатысушылардың кең ауқымын тарту қажеттілігі.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Сауда-саттықты қор биржасында өткізу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Акционерлік қоғамдардың мемлекетке тиесілі акцияларына құқықты куәландыратын туынды бағалы қағаздарды сату қажеттілігі.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Туынды бағалы қағаздарды сату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Yкiметi айқындайтын, Қазақстан Республикасының мемлекеттік қауiпсiздiгiн, қоршаған табиғи ортасын қорғауды, сыртқы экономикалық жағдайын қозғайтын Объектіні сату.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Сауда-саттықты жабық тендер нысанында өткізу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Жекешелендiру объектiлерiн сату алдындағы дайындық пен оларды сату жөнiнде консультациялық қызметтерді тарту қажеттілігі. Конкурсты жекешелендiру бағасының басымдығын және (немесе) өзге де шарттарын айқындайтын қаржы кеңесшiсiнiң қатысуымен өткiзу қажеттілігі.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Екi кезеңдi рәсiмдер арқылы конкурс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